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548" w:rsidRDefault="00BE554A">
      <w:pPr>
        <w:jc w:val="center"/>
      </w:pPr>
      <w:r>
        <w:rPr>
          <w:noProof/>
        </w:rPr>
        <w:drawing>
          <wp:inline distT="0" distB="0" distL="0" distR="0">
            <wp:extent cx="1600200" cy="521207"/>
            <wp:effectExtent l="0" t="0" r="0" b="0"/>
            <wp:docPr id="1" name="Picture 1" descr="Miami Dade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c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548" w:rsidRDefault="00BE554A">
      <w:pPr>
        <w:pStyle w:val="Heading1"/>
        <w:jc w:val="center"/>
      </w:pPr>
      <w:r>
        <w:t>Course Syllabus</w:t>
      </w:r>
    </w:p>
    <w:p w:rsidR="00E67548" w:rsidRDefault="00BE554A">
      <w:pPr>
        <w:pStyle w:val="Heading2"/>
      </w:pPr>
      <w:r>
        <w:t>Course Information</w:t>
      </w:r>
    </w:p>
    <w:p w:rsidR="00E67548" w:rsidRDefault="00BE554A">
      <w:r>
        <w:rPr>
          <w:b/>
        </w:rPr>
        <w:t xml:space="preserve">Course Title: </w:t>
      </w:r>
      <w:r>
        <w:t>Art Appreciation</w:t>
      </w:r>
    </w:p>
    <w:p w:rsidR="00E67548" w:rsidRDefault="00BE554A">
      <w:r>
        <w:rPr>
          <w:b/>
        </w:rPr>
        <w:t xml:space="preserve">Subject and Number: </w:t>
      </w:r>
      <w:r>
        <w:t>ARH 1000</w:t>
      </w:r>
    </w:p>
    <w:p w:rsidR="00E67548" w:rsidRDefault="00BE554A">
      <w:r>
        <w:rPr>
          <w:b/>
        </w:rPr>
        <w:t xml:space="preserve">Course Description: </w:t>
      </w:r>
      <w:r>
        <w:t xml:space="preserve">This course provides students with the aesthetic and cultural understanding skills necessary for success in personal, professional and </w:t>
      </w:r>
      <w:r>
        <w:t>educational settings. Students will learn the role of art in society as it applies to cultural values and expression, for individuals and various groups, both today and in historical perspective.</w:t>
      </w:r>
    </w:p>
    <w:p w:rsidR="00E67548" w:rsidRDefault="00BE554A">
      <w:r>
        <w:rPr>
          <w:b/>
        </w:rPr>
        <w:t xml:space="preserve">Class Number: </w:t>
      </w:r>
      <w:r>
        <w:t>LOREM IPSUM</w:t>
      </w:r>
    </w:p>
    <w:p w:rsidR="00E67548" w:rsidRDefault="00BE554A">
      <w:r>
        <w:rPr>
          <w:b/>
        </w:rPr>
        <w:t xml:space="preserve">Term and Year: </w:t>
      </w:r>
      <w:r>
        <w:t>LOREM IPSUM</w:t>
      </w:r>
    </w:p>
    <w:p w:rsidR="00E67548" w:rsidRDefault="00BE554A">
      <w:r>
        <w:rPr>
          <w:b/>
        </w:rPr>
        <w:t xml:space="preserve">Course </w:t>
      </w:r>
      <w:r>
        <w:rPr>
          <w:b/>
        </w:rPr>
        <w:t xml:space="preserve">Modality: </w:t>
      </w:r>
      <w:hyperlink r:id="rId7">
        <w:r>
          <w:rPr>
            <w:color w:val="0563C1"/>
          </w:rPr>
          <w:t>MDC Modalities</w:t>
        </w:r>
      </w:hyperlink>
    </w:p>
    <w:p w:rsidR="00E67548" w:rsidRDefault="00BE554A">
      <w:pPr>
        <w:pStyle w:val="Heading2"/>
      </w:pPr>
      <w:r>
        <w:t>Instructor Information</w:t>
      </w:r>
    </w:p>
    <w:p w:rsidR="00E67548" w:rsidRDefault="00BE554A">
      <w:r>
        <w:rPr>
          <w:b/>
        </w:rPr>
        <w:t xml:space="preserve">Name: </w:t>
      </w:r>
      <w:r>
        <w:t>LOREM IPSUM</w:t>
      </w:r>
    </w:p>
    <w:p w:rsidR="00E67548" w:rsidRDefault="00BE554A">
      <w:r>
        <w:rPr>
          <w:b/>
        </w:rPr>
        <w:t xml:space="preserve">Department and Campus: </w:t>
      </w:r>
      <w:r>
        <w:t>LOREM IPSUM</w:t>
      </w:r>
    </w:p>
    <w:p w:rsidR="00E67548" w:rsidRDefault="00BE554A">
      <w:r>
        <w:rPr>
          <w:b/>
        </w:rPr>
        <w:t xml:space="preserve">Office location: </w:t>
      </w:r>
      <w:r>
        <w:t>LOREM IPSUM</w:t>
      </w:r>
    </w:p>
    <w:p w:rsidR="00E67548" w:rsidRDefault="00BE554A">
      <w:r>
        <w:rPr>
          <w:b/>
        </w:rPr>
        <w:t xml:space="preserve">Office hours: </w:t>
      </w:r>
      <w:r>
        <w:rPr>
          <w:i/>
        </w:rPr>
        <w:t>(communicate course office hours with s</w:t>
      </w:r>
      <w:r>
        <w:rPr>
          <w:i/>
        </w:rPr>
        <w:t>tudents)</w:t>
      </w:r>
    </w:p>
    <w:p w:rsidR="00E67548" w:rsidRDefault="00BE554A">
      <w:r>
        <w:rPr>
          <w:b/>
        </w:rPr>
        <w:t xml:space="preserve">Phone number: </w:t>
      </w:r>
      <w:r>
        <w:t>123-456-7890</w:t>
      </w:r>
    </w:p>
    <w:p w:rsidR="00E67548" w:rsidRDefault="00BE554A">
      <w:r>
        <w:rPr>
          <w:b/>
        </w:rPr>
        <w:t xml:space="preserve">Email: </w:t>
      </w:r>
      <w:r>
        <w:t>LOREM IPSUM</w:t>
      </w:r>
    </w:p>
    <w:p w:rsidR="00E67548" w:rsidRDefault="00BE554A">
      <w:r>
        <w:rPr>
          <w:b/>
        </w:rPr>
        <w:t xml:space="preserve">Communication Policy: </w:t>
      </w:r>
      <w:r>
        <w:rPr>
          <w:i/>
        </w:rPr>
        <w:t>(Faculty will establish protocols for communication with students)</w:t>
      </w:r>
    </w:p>
    <w:p w:rsidR="00E67548" w:rsidRDefault="00BE554A">
      <w:pPr>
        <w:pStyle w:val="Heading2"/>
      </w:pPr>
      <w:r>
        <w:t>Required Textbook, Course Materials, and Technology</w:t>
      </w:r>
    </w:p>
    <w:p w:rsidR="00E67548" w:rsidRDefault="00BE554A">
      <w:r>
        <w:rPr>
          <w:b/>
        </w:rPr>
        <w:t xml:space="preserve">Required course materials: </w:t>
      </w:r>
      <w:r>
        <w:rPr>
          <w:i/>
        </w:rPr>
        <w:t>(Textbook(s), library reserves, s</w:t>
      </w:r>
      <w:r>
        <w:rPr>
          <w:i/>
        </w:rPr>
        <w:t>hark pack, and/or other required readings. Include ISBN Number and author(s))</w:t>
      </w:r>
    </w:p>
    <w:p w:rsidR="00E67548" w:rsidRDefault="00BE554A">
      <w:r>
        <w:rPr>
          <w:b/>
        </w:rPr>
        <w:t xml:space="preserve">List optional/supplemental materials/OER: </w:t>
      </w:r>
      <w:r>
        <w:t>LOREM IPSUM</w:t>
      </w:r>
    </w:p>
    <w:p w:rsidR="00E67548" w:rsidRDefault="00BE554A">
      <w:r>
        <w:rPr>
          <w:b/>
        </w:rPr>
        <w:lastRenderedPageBreak/>
        <w:t xml:space="preserve">Technology &amp; Technical Skill Requirements: </w:t>
      </w:r>
      <w:r>
        <w:rPr>
          <w:i/>
        </w:rPr>
        <w:t>(Technology tools or equipment students need to complete this course are included</w:t>
      </w:r>
      <w:r>
        <w:rPr>
          <w:i/>
        </w:rPr>
        <w:t>)</w:t>
      </w:r>
    </w:p>
    <w:p w:rsidR="00E67548" w:rsidRDefault="00BE554A">
      <w:pPr>
        <w:pStyle w:val="Heading2"/>
      </w:pPr>
      <w:r>
        <w:t>Grading Policy &amp; Assessment Methods</w:t>
      </w:r>
    </w:p>
    <w:p w:rsidR="00E67548" w:rsidRDefault="00BE554A">
      <w:r>
        <w:rPr>
          <w:i/>
        </w:rPr>
        <w:t>List all activities, papers, quizzes, tests, etc. including grading scale used for final grade calculation. Relationships between the final grade and the learner’s accumulated points or percentages/weights breakdown fo</w:t>
      </w:r>
      <w:r>
        <w:rPr>
          <w:i/>
        </w:rPr>
        <w:t>r each assessment or component of the course grade.</w:t>
      </w:r>
    </w:p>
    <w:p w:rsidR="00E67548" w:rsidRDefault="00BE554A">
      <w:r>
        <w:rPr>
          <w:i/>
        </w:rPr>
        <w:t>Include policy on late submissions.</w:t>
      </w:r>
    </w:p>
    <w:p w:rsidR="00E67548" w:rsidRDefault="00BE554A">
      <w:r>
        <w:rPr>
          <w:i/>
        </w:rPr>
        <w:t>For MDC Live and MDC Online courses, include policy regarding exams (e.g., ProctorU, Respondus Lockdown and Monitor, etc.)</w:t>
      </w:r>
    </w:p>
    <w:p w:rsidR="00E67548" w:rsidRDefault="00BE554A">
      <w:r>
        <w:rPr>
          <w:i/>
        </w:rPr>
        <w:t>If applicable, include guidelines for extra c</w:t>
      </w:r>
      <w:r>
        <w:rPr>
          <w:i/>
        </w:rPr>
        <w:t>redit.</w:t>
      </w:r>
    </w:p>
    <w:p w:rsidR="00E67548" w:rsidRDefault="00BE554A">
      <w:r>
        <w:rPr>
          <w:b/>
        </w:rPr>
        <w:t xml:space="preserve">Incomplete Grades: </w:t>
      </w:r>
      <w:hyperlink r:id="rId8">
        <w:r>
          <w:rPr>
            <w:color w:val="0563C1"/>
          </w:rPr>
          <w:t>View the college’s procedures for Incomplete Grades</w:t>
        </w:r>
      </w:hyperlink>
    </w:p>
    <w:p w:rsidR="00E67548" w:rsidRDefault="00BE554A">
      <w:pPr>
        <w:pStyle w:val="Heading2"/>
      </w:pPr>
      <w:r>
        <w:t>Miami Dade College Policies</w:t>
      </w:r>
    </w:p>
    <w:p w:rsidR="00E67548" w:rsidRDefault="00BE554A">
      <w:r>
        <w:rPr>
          <w:b/>
        </w:rPr>
        <w:t xml:space="preserve">Attendance Policy: </w:t>
      </w:r>
      <w:r>
        <w:rPr>
          <w:i/>
        </w:rPr>
        <w:t xml:space="preserve">(Faculty include precise statements about </w:t>
      </w:r>
      <w:r>
        <w:rPr>
          <w:i/>
        </w:rPr>
        <w:t>illnesses/emergencies/ tardiness, missed assignments/make-up.)</w:t>
      </w:r>
    </w:p>
    <w:p w:rsidR="00E67548" w:rsidRDefault="00BE554A">
      <w:r>
        <w:rPr>
          <w:b/>
        </w:rPr>
        <w:t xml:space="preserve">Students Rights and Responsibilities: </w:t>
      </w:r>
      <w:r>
        <w:rPr>
          <w:i/>
        </w:rPr>
        <w:t>Policies addressing academic integrity and plagiarism, code of conduct, grade appeals, religious observations, services for students with special needs, st</w:t>
      </w:r>
      <w:r>
        <w:rPr>
          <w:i/>
        </w:rPr>
        <w:t>udent complaints, and other.</w:t>
      </w:r>
    </w:p>
    <w:p w:rsidR="00E67548" w:rsidRDefault="00BE554A">
      <w:hyperlink r:id="rId9">
        <w:r>
          <w:rPr>
            <w:color w:val="0563C1"/>
          </w:rPr>
          <w:t>For more information, visit the Student’s Rights and Responsibilities page</w:t>
        </w:r>
      </w:hyperlink>
    </w:p>
    <w:p w:rsidR="00E67548" w:rsidRDefault="00BE554A">
      <w:pPr>
        <w:pStyle w:val="Heading2"/>
      </w:pPr>
      <w:r>
        <w:t>Available Support Services &amp; Resources</w:t>
      </w:r>
    </w:p>
    <w:p w:rsidR="00E67548" w:rsidRDefault="00BE554A">
      <w:pPr>
        <w:pStyle w:val="ListBullet2"/>
      </w:pPr>
      <w:hyperlink r:id="rId10">
        <w:r>
          <w:rPr>
            <w:color w:val="0563C1"/>
          </w:rPr>
          <w:t>Tutoring Labs and Technology – Learning Resources</w:t>
        </w:r>
      </w:hyperlink>
    </w:p>
    <w:p w:rsidR="00E67548" w:rsidRDefault="00BE554A">
      <w:pPr>
        <w:pStyle w:val="ListBullet2"/>
      </w:pPr>
      <w:hyperlink r:id="rId11">
        <w:r>
          <w:rPr>
            <w:color w:val="0563C1"/>
          </w:rPr>
          <w:t>Virtual Tutoring through Learning Resources or Smarthinking Onl</w:t>
        </w:r>
        <w:r>
          <w:rPr>
            <w:color w:val="0563C1"/>
          </w:rPr>
          <w:t>ine Tutoring</w:t>
        </w:r>
      </w:hyperlink>
    </w:p>
    <w:p w:rsidR="00E67548" w:rsidRDefault="00BE554A">
      <w:pPr>
        <w:pStyle w:val="ListBullet2"/>
      </w:pPr>
      <w:hyperlink r:id="rId12">
        <w:r>
          <w:rPr>
            <w:color w:val="0563C1"/>
          </w:rPr>
          <w:t>ACCESS: A Comprehensive Center for Exceptional Student Services</w:t>
        </w:r>
      </w:hyperlink>
    </w:p>
    <w:p w:rsidR="00E67548" w:rsidRDefault="00BE554A">
      <w:pPr>
        <w:pStyle w:val="ListBullet2"/>
      </w:pPr>
      <w:hyperlink r:id="rId13">
        <w:r>
          <w:rPr>
            <w:color w:val="0563C1"/>
          </w:rPr>
          <w:t>Advisement</w:t>
        </w:r>
      </w:hyperlink>
    </w:p>
    <w:p w:rsidR="00E67548" w:rsidRDefault="00BE554A">
      <w:pPr>
        <w:pStyle w:val="ListBullet2"/>
      </w:pPr>
      <w:hyperlink r:id="rId14">
        <w:r>
          <w:rPr>
            <w:color w:val="0563C1"/>
          </w:rPr>
          <w:t>Pass</w:t>
        </w:r>
        <w:r>
          <w:rPr>
            <w:color w:val="0563C1"/>
          </w:rPr>
          <w:t>word and Login Technical Support</w:t>
        </w:r>
      </w:hyperlink>
    </w:p>
    <w:p w:rsidR="00E67548" w:rsidRDefault="00BE554A">
      <w:pPr>
        <w:pStyle w:val="ListBullet2"/>
      </w:pPr>
      <w:hyperlink r:id="rId15">
        <w:r>
          <w:rPr>
            <w:color w:val="0563C1"/>
          </w:rPr>
          <w:t>Technical Support for MDC Live and MDC Online Courses</w:t>
        </w:r>
      </w:hyperlink>
    </w:p>
    <w:p w:rsidR="00E67548" w:rsidRDefault="00BE554A">
      <w:pPr>
        <w:pStyle w:val="ListBullet2"/>
      </w:pPr>
      <w:hyperlink r:id="rId16">
        <w:r>
          <w:rPr>
            <w:color w:val="0563C1"/>
          </w:rPr>
          <w:t>SMART Plan</w:t>
        </w:r>
      </w:hyperlink>
    </w:p>
    <w:p w:rsidR="00E67548" w:rsidRDefault="00BE554A">
      <w:r>
        <w:rPr>
          <w:i/>
        </w:rPr>
        <w:t>(Faculty select from the above if appl</w:t>
      </w:r>
      <w:r>
        <w:rPr>
          <w:i/>
        </w:rPr>
        <w:t>icable and include additional course/campus specific resources)</w:t>
      </w:r>
    </w:p>
    <w:p w:rsidR="00E67548" w:rsidRDefault="00BE554A">
      <w:pPr>
        <w:pStyle w:val="Heading2"/>
      </w:pPr>
      <w:r>
        <w:t>Available Support Services &amp; Resources</w:t>
      </w:r>
    </w:p>
    <w:p w:rsidR="00E67548" w:rsidRDefault="00BE554A">
      <w:pPr>
        <w:pStyle w:val="ListBullet2"/>
      </w:pPr>
      <w:hyperlink r:id="rId17">
        <w:r>
          <w:rPr>
            <w:color w:val="0563C1"/>
          </w:rPr>
          <w:t>Public Safety - Services</w:t>
        </w:r>
      </w:hyperlink>
    </w:p>
    <w:p w:rsidR="00E67548" w:rsidRDefault="00BE554A" w:rsidP="00BE554A">
      <w:pPr>
        <w:pStyle w:val="ListBullet2"/>
      </w:pPr>
      <w:hyperlink r:id="rId18">
        <w:r w:rsidRPr="00BE554A">
          <w:rPr>
            <w:color w:val="0563C1"/>
          </w:rPr>
          <w:t>Hurr</w:t>
        </w:r>
        <w:r w:rsidRPr="00BE554A">
          <w:rPr>
            <w:color w:val="0563C1"/>
          </w:rPr>
          <w:t xml:space="preserve">icane and Other Natural Disasters: </w:t>
        </w:r>
      </w:hyperlink>
      <w:r>
        <w:t>In the event of a hurricane or other disaster, the class follows the schedule established by the College for campus-based courses. Please visit the MDC website or call the MDC Hotline (305-237-7500) for situation updates.</w:t>
      </w:r>
      <w:bookmarkStart w:id="0" w:name="_GoBack"/>
      <w:bookmarkEnd w:id="0"/>
      <w:r>
        <w:br w:type="page"/>
      </w:r>
    </w:p>
    <w:p w:rsidR="00E67548" w:rsidRDefault="00BE554A">
      <w:pPr>
        <w:pStyle w:val="Heading2"/>
      </w:pPr>
      <w:r>
        <w:lastRenderedPageBreak/>
        <w:t>C</w:t>
      </w:r>
      <w:r>
        <w:t>ourse Description</w:t>
      </w:r>
    </w:p>
    <w:p w:rsidR="00E67548" w:rsidRDefault="00BE554A">
      <w:r>
        <w:rPr>
          <w:b/>
        </w:rPr>
        <w:t>ARH1000 | Art Appreciation | 3 credits</w:t>
      </w:r>
    </w:p>
    <w:p w:rsidR="00E67548" w:rsidRDefault="00BE554A">
      <w:r>
        <w:t>This course provides students with the aesthetic and cultural understanding skills necessary for success in personal, professional and educational settings. Students will learn the role of art in</w:t>
      </w:r>
      <w:r>
        <w:t xml:space="preserve"> society as it applies to cultural values and expression, for individuals and various groups, both today and in historical perspective.</w:t>
      </w:r>
    </w:p>
    <w:p w:rsidR="00E67548" w:rsidRDefault="00BE554A">
      <w:pPr>
        <w:pStyle w:val="Heading2"/>
      </w:pPr>
      <w:r>
        <w:t>Course Competencies</w:t>
      </w:r>
    </w:p>
    <w:p w:rsidR="00E67548" w:rsidRDefault="00BE554A">
      <w:pPr>
        <w:pStyle w:val="Heading3"/>
      </w:pPr>
      <w:r>
        <w:t>Competency 1:</w:t>
      </w:r>
    </w:p>
    <w:p w:rsidR="00E67548" w:rsidRDefault="00BE554A">
      <w:r>
        <w:t>The student will increase their visual acuity (using more practiced and skillful visua</w:t>
      </w:r>
      <w:r>
        <w:t>l observation) by:</w:t>
      </w:r>
    </w:p>
    <w:p w:rsidR="00E67548" w:rsidRDefault="00BE554A">
      <w:pPr>
        <w:pStyle w:val="ListBullet"/>
      </w:pPr>
      <w:r>
        <w:t>Using correct visual vocabulary.</w:t>
      </w:r>
    </w:p>
    <w:p w:rsidR="00E67548" w:rsidRDefault="00BE554A">
      <w:pPr>
        <w:pStyle w:val="ListBullet"/>
      </w:pPr>
      <w:r>
        <w:t>Identifying elemental qualities of various artworks.</w:t>
      </w:r>
    </w:p>
    <w:p w:rsidR="00E67548" w:rsidRDefault="00BE554A">
      <w:r>
        <w:rPr>
          <w:u w:val="single"/>
        </w:rPr>
        <w:t>Learning Outcomes</w:t>
      </w:r>
    </w:p>
    <w:p w:rsidR="00E67548" w:rsidRDefault="00BE554A">
      <w:pPr>
        <w:pStyle w:val="ListBullet2"/>
      </w:pPr>
      <w:r>
        <w:t>Aesthetic / Creative Activities</w:t>
      </w:r>
    </w:p>
    <w:p w:rsidR="00E67548" w:rsidRDefault="00BE554A">
      <w:pPr>
        <w:pStyle w:val="ListBullet2"/>
      </w:pPr>
      <w:r>
        <w:t>Cultural / Global Perspective</w:t>
      </w:r>
    </w:p>
    <w:p w:rsidR="00E67548" w:rsidRDefault="00BE554A">
      <w:pPr>
        <w:pStyle w:val="Heading3"/>
      </w:pPr>
      <w:r>
        <w:t>Competency 2:</w:t>
      </w:r>
    </w:p>
    <w:p w:rsidR="00E67548" w:rsidRDefault="00BE554A">
      <w:r>
        <w:t xml:space="preserve">The student will demonstrate a comprehension of the </w:t>
      </w:r>
      <w:r>
        <w:t>function of the artist and artwork in society by:</w:t>
      </w:r>
    </w:p>
    <w:p w:rsidR="00E67548" w:rsidRDefault="00BE554A">
      <w:pPr>
        <w:pStyle w:val="ListBullet"/>
      </w:pPr>
      <w:r>
        <w:t>Identifying various uses of art in different cultures.</w:t>
      </w:r>
    </w:p>
    <w:p w:rsidR="00E67548" w:rsidRDefault="00BE554A">
      <w:pPr>
        <w:pStyle w:val="ListBullet"/>
      </w:pPr>
      <w:r>
        <w:t>Identifying the roles that artists play in different cultures.</w:t>
      </w:r>
    </w:p>
    <w:p w:rsidR="00E67548" w:rsidRDefault="00BE554A">
      <w:r>
        <w:rPr>
          <w:u w:val="single"/>
        </w:rPr>
        <w:t>Learning Outcomes</w:t>
      </w:r>
    </w:p>
    <w:p w:rsidR="00E67548" w:rsidRDefault="00BE554A">
      <w:pPr>
        <w:pStyle w:val="ListBullet2"/>
      </w:pPr>
      <w:r>
        <w:t>Cultural / Global Perspective</w:t>
      </w:r>
    </w:p>
    <w:p w:rsidR="00E67548" w:rsidRDefault="00BE554A">
      <w:pPr>
        <w:pStyle w:val="Heading3"/>
      </w:pPr>
      <w:r>
        <w:t>Competency 3:</w:t>
      </w:r>
    </w:p>
    <w:p w:rsidR="00E67548" w:rsidRDefault="00BE554A">
      <w:r>
        <w:t>The student will demonstra</w:t>
      </w:r>
      <w:r>
        <w:t>te knowledge of the basic terminology of art by:</w:t>
      </w:r>
    </w:p>
    <w:p w:rsidR="00E67548" w:rsidRDefault="00BE554A">
      <w:pPr>
        <w:pStyle w:val="ListBullet"/>
      </w:pPr>
      <w:r>
        <w:t>Using correct visual vocabulary.</w:t>
      </w:r>
    </w:p>
    <w:p w:rsidR="00E67548" w:rsidRDefault="00BE554A">
      <w:pPr>
        <w:pStyle w:val="ListBullet"/>
      </w:pPr>
      <w:r>
        <w:t>Identifying elemental qualities of various artwork.</w:t>
      </w:r>
    </w:p>
    <w:p w:rsidR="00E67548" w:rsidRDefault="00BE554A">
      <w:r>
        <w:rPr>
          <w:u w:val="single"/>
        </w:rPr>
        <w:t>Learning Outcomes</w:t>
      </w:r>
    </w:p>
    <w:p w:rsidR="00E67548" w:rsidRDefault="00BE554A">
      <w:pPr>
        <w:pStyle w:val="ListBullet2"/>
      </w:pPr>
      <w:r>
        <w:t>Aesthetic / Creative Activities</w:t>
      </w:r>
    </w:p>
    <w:p w:rsidR="00E67548" w:rsidRDefault="00BE554A">
      <w:pPr>
        <w:pStyle w:val="ListBullet2"/>
      </w:pPr>
      <w:r>
        <w:t>Cultural / Global Perspective</w:t>
      </w:r>
    </w:p>
    <w:p w:rsidR="00E67548" w:rsidRDefault="00BE554A">
      <w:pPr>
        <w:pStyle w:val="Heading3"/>
      </w:pPr>
      <w:r>
        <w:t>Competency 4:</w:t>
      </w:r>
    </w:p>
    <w:p w:rsidR="00E67548" w:rsidRDefault="00BE554A">
      <w:r>
        <w:t>The student will demonstrate</w:t>
      </w:r>
      <w:r>
        <w:t xml:space="preserve"> a comprehension of his or her personal reaction in art by:</w:t>
      </w:r>
    </w:p>
    <w:p w:rsidR="00E67548" w:rsidRDefault="00BE554A">
      <w:pPr>
        <w:pStyle w:val="ListBullet"/>
      </w:pPr>
      <w:r>
        <w:lastRenderedPageBreak/>
        <w:t>Identifying how artists shape modern aesthetics.</w:t>
      </w:r>
    </w:p>
    <w:p w:rsidR="00E67548" w:rsidRDefault="00BE554A">
      <w:pPr>
        <w:pStyle w:val="ListBullet"/>
      </w:pPr>
      <w:r>
        <w:t>Identifying your own aesthetics.</w:t>
      </w:r>
    </w:p>
    <w:p w:rsidR="00E67548" w:rsidRDefault="00BE554A">
      <w:pPr>
        <w:pStyle w:val="ListBullet"/>
      </w:pPr>
      <w:r>
        <w:t>Analyzing how your own personal aesthetics impact your views on art.</w:t>
      </w:r>
    </w:p>
    <w:p w:rsidR="00E67548" w:rsidRDefault="00BE554A">
      <w:r>
        <w:rPr>
          <w:u w:val="single"/>
        </w:rPr>
        <w:t>Learning Outcomes</w:t>
      </w:r>
    </w:p>
    <w:p w:rsidR="00E67548" w:rsidRDefault="00BE554A">
      <w:pPr>
        <w:pStyle w:val="ListBullet2"/>
      </w:pPr>
      <w:r>
        <w:t>Cultural / Global Perspecti</w:t>
      </w:r>
      <w:r>
        <w:t>ve</w:t>
      </w:r>
    </w:p>
    <w:p w:rsidR="00E67548" w:rsidRDefault="00BE554A">
      <w:pPr>
        <w:pStyle w:val="Heading3"/>
      </w:pPr>
      <w:r>
        <w:t>Competency 5:</w:t>
      </w:r>
    </w:p>
    <w:p w:rsidR="00E67548" w:rsidRDefault="00BE554A">
      <w:r>
        <w:t>The student will demonstrate an understanding of aesthetics through thoughtfully examining various forms of art by:</w:t>
      </w:r>
    </w:p>
    <w:p w:rsidR="00E67548" w:rsidRDefault="00BE554A">
      <w:pPr>
        <w:pStyle w:val="ListBullet"/>
      </w:pPr>
      <w:r>
        <w:t>Identifying various uses of art in different cultures.</w:t>
      </w:r>
    </w:p>
    <w:p w:rsidR="00E67548" w:rsidRDefault="00BE554A">
      <w:pPr>
        <w:pStyle w:val="ListBullet"/>
      </w:pPr>
      <w:r>
        <w:t>Identifying the roles that artists play in different cultures.</w:t>
      </w:r>
    </w:p>
    <w:p w:rsidR="00E67548" w:rsidRDefault="00BE554A">
      <w:r>
        <w:rPr>
          <w:u w:val="single"/>
        </w:rPr>
        <w:t>Learn</w:t>
      </w:r>
      <w:r>
        <w:rPr>
          <w:u w:val="single"/>
        </w:rPr>
        <w:t>ing Outcomes</w:t>
      </w:r>
    </w:p>
    <w:p w:rsidR="00E67548" w:rsidRDefault="00BE554A">
      <w:pPr>
        <w:pStyle w:val="ListBullet2"/>
      </w:pPr>
      <w:r>
        <w:t>Aesthetic / Creative Activities</w:t>
      </w:r>
    </w:p>
    <w:p w:rsidR="00E67548" w:rsidRDefault="00BE554A">
      <w:pPr>
        <w:pStyle w:val="ListBullet2"/>
      </w:pPr>
      <w:r>
        <w:t>Cultural / Global Perspective</w:t>
      </w:r>
    </w:p>
    <w:sectPr w:rsidR="00E67548" w:rsidSect="00034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835209"/>
    <w:rsid w:val="00AA1D8D"/>
    <w:rsid w:val="00B47730"/>
    <w:rsid w:val="00BE554A"/>
    <w:rsid w:val="00CB0664"/>
    <w:rsid w:val="00E67548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22EC720D-A9F6-4CBD-964D-D4630A6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93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c.edu/procedures/Chapter8/8381.pdf" TargetMode="External"/><Relationship Id="rId13" Type="http://schemas.openxmlformats.org/officeDocument/2006/relationships/hyperlink" Target="https://www.mdc.edu/advisement/" TargetMode="External"/><Relationship Id="rId18" Type="http://schemas.openxmlformats.org/officeDocument/2006/relationships/hyperlink" Target="https://www.mdc.edu/safety/in-case-of-emergency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dc.edu/registration/options/default.aspx" TargetMode="External"/><Relationship Id="rId12" Type="http://schemas.openxmlformats.org/officeDocument/2006/relationships/hyperlink" Target="https://www.mdc.edu/access/" TargetMode="External"/><Relationship Id="rId17" Type="http://schemas.openxmlformats.org/officeDocument/2006/relationships/hyperlink" Target="https://www.mdc.edu/safety/servic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dc.edu/smar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ibraryguides.mdc.edu/BbLTuto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dc.edu/online/resources/tech-support.aspx" TargetMode="External"/><Relationship Id="rId10" Type="http://schemas.openxmlformats.org/officeDocument/2006/relationships/hyperlink" Target="https://www.mdc.edu/learning-resources/tutoring-labs-technolog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dc.edu/rightsandresponsibilities/" TargetMode="External"/><Relationship Id="rId14" Type="http://schemas.openxmlformats.org/officeDocument/2006/relationships/hyperlink" Target="https://www.mdc.edu/registration/password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BAF772-1367-43CB-9B30-B4FC6803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ARH1000 Art Appreciation Syllabus</dc:title>
  <dc:subject/>
  <dc:creator>Office of Academic Programs</dc:creator>
  <cp:keywords/>
  <dc:description>generated by python-docx</dc:description>
  <cp:lastModifiedBy>Fernandez, Joshua</cp:lastModifiedBy>
  <cp:revision>3</cp:revision>
  <dcterms:created xsi:type="dcterms:W3CDTF">2013-12-23T23:15:00Z</dcterms:created>
  <dcterms:modified xsi:type="dcterms:W3CDTF">2022-11-29T14:23:00Z</dcterms:modified>
  <cp:category/>
</cp:coreProperties>
</file>