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CBC" w:rsidRDefault="00952BFD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1600200" cy="521207"/>
            <wp:effectExtent l="0" t="0" r="0" b="0"/>
            <wp:docPr id="1" name="Picture 1" descr="Miami Dade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clogo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40CBC" w:rsidRDefault="00952BFD">
      <w:pPr>
        <w:pStyle w:val="Heading1"/>
        <w:jc w:val="center"/>
      </w:pPr>
      <w:r>
        <w:t>Course Syllabus</w:t>
      </w:r>
    </w:p>
    <w:p w:rsidR="00240CBC" w:rsidRDefault="00952BFD">
      <w:pPr>
        <w:pStyle w:val="Heading2"/>
      </w:pPr>
      <w:r>
        <w:t>Course Information</w:t>
      </w:r>
    </w:p>
    <w:p w:rsidR="00240CBC" w:rsidRDefault="00952BFD">
      <w:r>
        <w:rPr>
          <w:b/>
        </w:rPr>
        <w:t xml:space="preserve">Course Title: </w:t>
      </w:r>
      <w:r>
        <w:t>General Education Chemistry</w:t>
      </w:r>
    </w:p>
    <w:p w:rsidR="00240CBC" w:rsidRDefault="00952BFD">
      <w:r>
        <w:rPr>
          <w:b/>
        </w:rPr>
        <w:t xml:space="preserve">Subject and Number: </w:t>
      </w:r>
      <w:r>
        <w:t>CHM 1020</w:t>
      </w:r>
    </w:p>
    <w:p w:rsidR="00240CBC" w:rsidRDefault="00952BFD">
      <w:r>
        <w:rPr>
          <w:b/>
        </w:rPr>
        <w:t xml:space="preserve">Course Description: </w:t>
      </w:r>
      <w:r>
        <w:t xml:space="preserve">This course provides the non-science major with an introductory study of the substances central to our daily lives. The </w:t>
      </w:r>
      <w:r>
        <w:t>students will learn the basic chemistry of nutrition, medicines, cosmetics, household cleaners and the environment.</w:t>
      </w:r>
    </w:p>
    <w:p w:rsidR="00240CBC" w:rsidRDefault="00952BFD">
      <w:r>
        <w:rPr>
          <w:b/>
        </w:rPr>
        <w:t xml:space="preserve">Class Number: </w:t>
      </w:r>
      <w:r>
        <w:t>LOREM IPSUM</w:t>
      </w:r>
    </w:p>
    <w:p w:rsidR="00240CBC" w:rsidRDefault="00952BFD">
      <w:r>
        <w:rPr>
          <w:b/>
        </w:rPr>
        <w:t xml:space="preserve">Term and Year: </w:t>
      </w:r>
      <w:r>
        <w:t>LOREM IPSUM</w:t>
      </w:r>
    </w:p>
    <w:p w:rsidR="00240CBC" w:rsidRDefault="00952BFD">
      <w:r>
        <w:rPr>
          <w:b/>
        </w:rPr>
        <w:t xml:space="preserve">Course Modality: </w:t>
      </w:r>
      <w:hyperlink r:id="rId7">
        <w:r>
          <w:rPr>
            <w:color w:val="0563C1"/>
          </w:rPr>
          <w:t>MDC Modalities</w:t>
        </w:r>
      </w:hyperlink>
    </w:p>
    <w:p w:rsidR="00240CBC" w:rsidRDefault="00952BFD">
      <w:pPr>
        <w:pStyle w:val="Heading2"/>
      </w:pPr>
      <w:r>
        <w:t>Instructor Information</w:t>
      </w:r>
    </w:p>
    <w:p w:rsidR="00240CBC" w:rsidRDefault="00952BFD">
      <w:r>
        <w:rPr>
          <w:b/>
        </w:rPr>
        <w:t xml:space="preserve">Name: </w:t>
      </w:r>
      <w:r>
        <w:t>LOREM IPSUM</w:t>
      </w:r>
    </w:p>
    <w:p w:rsidR="00240CBC" w:rsidRDefault="00952BFD">
      <w:r>
        <w:rPr>
          <w:b/>
        </w:rPr>
        <w:t xml:space="preserve">Department and Campus: </w:t>
      </w:r>
      <w:r>
        <w:t>LOREM IPSUM</w:t>
      </w:r>
    </w:p>
    <w:p w:rsidR="00240CBC" w:rsidRDefault="00952BFD">
      <w:r>
        <w:rPr>
          <w:b/>
        </w:rPr>
        <w:t xml:space="preserve">Office location: </w:t>
      </w:r>
      <w:r>
        <w:t>LOREM IPSUM</w:t>
      </w:r>
    </w:p>
    <w:p w:rsidR="00240CBC" w:rsidRDefault="00952BFD">
      <w:r>
        <w:rPr>
          <w:b/>
        </w:rPr>
        <w:t xml:space="preserve">Office hours: </w:t>
      </w:r>
      <w:r>
        <w:rPr>
          <w:i/>
        </w:rPr>
        <w:t>(communicate course office hours with students)</w:t>
      </w:r>
    </w:p>
    <w:p w:rsidR="00240CBC" w:rsidRDefault="00952BFD">
      <w:r>
        <w:rPr>
          <w:b/>
        </w:rPr>
        <w:t xml:space="preserve">Phone number: </w:t>
      </w:r>
      <w:r>
        <w:t>123-456-7890</w:t>
      </w:r>
    </w:p>
    <w:p w:rsidR="00240CBC" w:rsidRDefault="00952BFD">
      <w:r>
        <w:rPr>
          <w:b/>
        </w:rPr>
        <w:t xml:space="preserve">Email: </w:t>
      </w:r>
      <w:r>
        <w:t>LOREM IPSUM</w:t>
      </w:r>
    </w:p>
    <w:p w:rsidR="00240CBC" w:rsidRDefault="00952BFD">
      <w:r>
        <w:rPr>
          <w:b/>
        </w:rPr>
        <w:t xml:space="preserve">Communication Policy: </w:t>
      </w:r>
      <w:r>
        <w:rPr>
          <w:i/>
        </w:rPr>
        <w:t>(Fa</w:t>
      </w:r>
      <w:r>
        <w:rPr>
          <w:i/>
        </w:rPr>
        <w:t>culty will establish protocols for communication with students)</w:t>
      </w:r>
    </w:p>
    <w:p w:rsidR="00240CBC" w:rsidRDefault="00952BFD">
      <w:pPr>
        <w:pStyle w:val="Heading2"/>
      </w:pPr>
      <w:r>
        <w:t>Required Textbook, Course Materials, and Technology</w:t>
      </w:r>
    </w:p>
    <w:p w:rsidR="00240CBC" w:rsidRDefault="00952BFD">
      <w:r>
        <w:rPr>
          <w:b/>
        </w:rPr>
        <w:t xml:space="preserve">Required course materials: </w:t>
      </w:r>
      <w:r>
        <w:rPr>
          <w:i/>
        </w:rPr>
        <w:t>(Textbook(s), library reserves, shark pack, and/or other required readings. Include ISBN Number and author(s))</w:t>
      </w:r>
    </w:p>
    <w:p w:rsidR="00240CBC" w:rsidRDefault="00952BFD">
      <w:r>
        <w:rPr>
          <w:b/>
        </w:rPr>
        <w:t>Li</w:t>
      </w:r>
      <w:r>
        <w:rPr>
          <w:b/>
        </w:rPr>
        <w:t xml:space="preserve">st optional/supplemental materials/OER: </w:t>
      </w:r>
      <w:r>
        <w:t>LOREM IPSUM</w:t>
      </w:r>
    </w:p>
    <w:p w:rsidR="00240CBC" w:rsidRDefault="00952BFD">
      <w:r>
        <w:rPr>
          <w:b/>
        </w:rPr>
        <w:t xml:space="preserve">Technology &amp; Technical Skill Requirements: </w:t>
      </w:r>
      <w:r>
        <w:rPr>
          <w:i/>
        </w:rPr>
        <w:t>(Technology tools or equipment students need to complete this course are included)</w:t>
      </w:r>
    </w:p>
    <w:p w:rsidR="00240CBC" w:rsidRDefault="00952BFD">
      <w:pPr>
        <w:pStyle w:val="Heading2"/>
      </w:pPr>
      <w:r>
        <w:lastRenderedPageBreak/>
        <w:t>Grading Policy &amp; Assessment Methods</w:t>
      </w:r>
    </w:p>
    <w:p w:rsidR="00240CBC" w:rsidRDefault="00952BFD">
      <w:r>
        <w:rPr>
          <w:i/>
        </w:rPr>
        <w:t>List all activities, papers, quizzes, test</w:t>
      </w:r>
      <w:r>
        <w:rPr>
          <w:i/>
        </w:rPr>
        <w:t>s, etc. including grading scale used for final grade calculation. Relationships between the final grade and the learner’s accumulated points or percentages/weights breakdown for each assessment or component of the course grade.</w:t>
      </w:r>
    </w:p>
    <w:p w:rsidR="00240CBC" w:rsidRDefault="00952BFD">
      <w:r>
        <w:rPr>
          <w:i/>
        </w:rPr>
        <w:t>Include policy on late submi</w:t>
      </w:r>
      <w:r>
        <w:rPr>
          <w:i/>
        </w:rPr>
        <w:t>ssions.</w:t>
      </w:r>
    </w:p>
    <w:p w:rsidR="00240CBC" w:rsidRDefault="00952BFD">
      <w:r>
        <w:rPr>
          <w:i/>
        </w:rPr>
        <w:t>For MDC Live and MDC Online courses, include policy regarding exams (e.g., ProctorU, Respondus Lockdown and Monitor, etc.)</w:t>
      </w:r>
    </w:p>
    <w:p w:rsidR="00240CBC" w:rsidRDefault="00952BFD">
      <w:r>
        <w:rPr>
          <w:i/>
        </w:rPr>
        <w:t>If applicable, include guidelines for extra credit.</w:t>
      </w:r>
    </w:p>
    <w:p w:rsidR="00240CBC" w:rsidRDefault="00952BFD">
      <w:r>
        <w:rPr>
          <w:b/>
        </w:rPr>
        <w:t xml:space="preserve">Incomplete Grades: </w:t>
      </w:r>
      <w:hyperlink r:id="rId8">
        <w:r>
          <w:rPr>
            <w:color w:val="0563C1"/>
          </w:rPr>
          <w:t>View the college’s procedures for Incomplete Grades</w:t>
        </w:r>
      </w:hyperlink>
    </w:p>
    <w:p w:rsidR="00240CBC" w:rsidRDefault="00952BFD">
      <w:pPr>
        <w:pStyle w:val="Heading2"/>
      </w:pPr>
      <w:r>
        <w:t>Miami Dade College Policies</w:t>
      </w:r>
    </w:p>
    <w:p w:rsidR="00240CBC" w:rsidRDefault="00952BFD">
      <w:r>
        <w:rPr>
          <w:b/>
        </w:rPr>
        <w:t xml:space="preserve">Attendance Policy: </w:t>
      </w:r>
      <w:r>
        <w:rPr>
          <w:i/>
        </w:rPr>
        <w:t>(Faculty include precise statements about illnesses/emergencies/ tardiness, missed assignments/make-up.)</w:t>
      </w:r>
    </w:p>
    <w:p w:rsidR="00240CBC" w:rsidRDefault="00952BFD">
      <w:r>
        <w:rPr>
          <w:b/>
        </w:rPr>
        <w:t xml:space="preserve">Students Rights and Responsibilities: </w:t>
      </w:r>
      <w:r>
        <w:rPr>
          <w:i/>
        </w:rPr>
        <w:t>Policies addressing academic integrity and plagiarism, code of conduct, grade appeals, religious observations, services for students with special needs, student complaints, and other.</w:t>
      </w:r>
    </w:p>
    <w:p w:rsidR="00240CBC" w:rsidRDefault="00952BFD">
      <w:hyperlink r:id="rId9">
        <w:r>
          <w:rPr>
            <w:color w:val="0563C1"/>
          </w:rPr>
          <w:t>For mo</w:t>
        </w:r>
        <w:r>
          <w:rPr>
            <w:color w:val="0563C1"/>
          </w:rPr>
          <w:t>re information, visit the Student’s Rights and Responsibilities page</w:t>
        </w:r>
      </w:hyperlink>
    </w:p>
    <w:p w:rsidR="00240CBC" w:rsidRDefault="00952BFD">
      <w:pPr>
        <w:pStyle w:val="Heading2"/>
      </w:pPr>
      <w:r>
        <w:t>Available Support Services &amp; Resources</w:t>
      </w:r>
    </w:p>
    <w:p w:rsidR="00240CBC" w:rsidRDefault="00952BFD">
      <w:pPr>
        <w:pStyle w:val="ListBullet2"/>
      </w:pPr>
      <w:hyperlink r:id="rId10">
        <w:r>
          <w:rPr>
            <w:color w:val="0563C1"/>
          </w:rPr>
          <w:t>Tutoring Labs and Technology – Learning Resources</w:t>
        </w:r>
      </w:hyperlink>
    </w:p>
    <w:p w:rsidR="00240CBC" w:rsidRDefault="00952BFD">
      <w:pPr>
        <w:pStyle w:val="ListBullet2"/>
      </w:pPr>
      <w:hyperlink r:id="rId11">
        <w:r>
          <w:rPr>
            <w:color w:val="0563C1"/>
          </w:rPr>
          <w:t>Virtual Tutoring through Learning Resources or Smarthinking Online Tutoring</w:t>
        </w:r>
      </w:hyperlink>
    </w:p>
    <w:p w:rsidR="00240CBC" w:rsidRDefault="00952BFD">
      <w:pPr>
        <w:pStyle w:val="ListBullet2"/>
      </w:pPr>
      <w:hyperlink r:id="rId12">
        <w:r>
          <w:rPr>
            <w:color w:val="0563C1"/>
          </w:rPr>
          <w:t>ACCESS: A Comprehensive Center for Exceptional Student Services</w:t>
        </w:r>
      </w:hyperlink>
    </w:p>
    <w:p w:rsidR="00240CBC" w:rsidRDefault="00952BFD">
      <w:pPr>
        <w:pStyle w:val="ListBullet2"/>
      </w:pPr>
      <w:hyperlink r:id="rId13">
        <w:r>
          <w:rPr>
            <w:color w:val="0563C1"/>
          </w:rPr>
          <w:t>Advisement</w:t>
        </w:r>
      </w:hyperlink>
    </w:p>
    <w:p w:rsidR="00240CBC" w:rsidRDefault="00952BFD">
      <w:pPr>
        <w:pStyle w:val="ListBullet2"/>
      </w:pPr>
      <w:hyperlink r:id="rId14">
        <w:r>
          <w:rPr>
            <w:color w:val="0563C1"/>
          </w:rPr>
          <w:t>Password and Login Technical Support</w:t>
        </w:r>
      </w:hyperlink>
    </w:p>
    <w:p w:rsidR="00240CBC" w:rsidRDefault="00952BFD">
      <w:pPr>
        <w:pStyle w:val="ListBullet2"/>
      </w:pPr>
      <w:hyperlink r:id="rId15">
        <w:r>
          <w:rPr>
            <w:color w:val="0563C1"/>
          </w:rPr>
          <w:t>Technical Support for MDC L</w:t>
        </w:r>
        <w:r>
          <w:rPr>
            <w:color w:val="0563C1"/>
          </w:rPr>
          <w:t>ive and MDC Online Courses</w:t>
        </w:r>
      </w:hyperlink>
    </w:p>
    <w:p w:rsidR="00240CBC" w:rsidRDefault="00952BFD">
      <w:pPr>
        <w:pStyle w:val="ListBullet2"/>
      </w:pPr>
      <w:hyperlink r:id="rId16">
        <w:r>
          <w:rPr>
            <w:color w:val="0563C1"/>
          </w:rPr>
          <w:t>SMART Plan</w:t>
        </w:r>
      </w:hyperlink>
    </w:p>
    <w:p w:rsidR="00240CBC" w:rsidRDefault="00952BFD">
      <w:r>
        <w:rPr>
          <w:i/>
        </w:rPr>
        <w:t>(Faculty select from the above if applicable and include additional course/campus specific resources)</w:t>
      </w:r>
    </w:p>
    <w:p w:rsidR="00240CBC" w:rsidRDefault="00952BFD">
      <w:pPr>
        <w:pStyle w:val="Heading2"/>
      </w:pPr>
      <w:r>
        <w:t>Available Support Services &amp; Resources</w:t>
      </w:r>
    </w:p>
    <w:p w:rsidR="00240CBC" w:rsidRDefault="00952BFD">
      <w:pPr>
        <w:pStyle w:val="ListBullet2"/>
      </w:pPr>
      <w:hyperlink r:id="rId17">
        <w:r>
          <w:rPr>
            <w:color w:val="0563C1"/>
          </w:rPr>
          <w:t>Public Safety - Services</w:t>
        </w:r>
      </w:hyperlink>
    </w:p>
    <w:p w:rsidR="00240CBC" w:rsidRDefault="00952BFD">
      <w:pPr>
        <w:pStyle w:val="ListBullet2"/>
      </w:pPr>
      <w:hyperlink r:id="rId18">
        <w:r>
          <w:rPr>
            <w:color w:val="0563C1"/>
          </w:rPr>
          <w:t xml:space="preserve">Hurricane and Other Natural Disasters: </w:t>
        </w:r>
      </w:hyperlink>
      <w:r>
        <w:t>In the event of a hurricane or other disaster, the class follows the schedule established by the Co</w:t>
      </w:r>
      <w:r>
        <w:t>llege for campus-based courses. Please visit the MDC website or call the MDC Hotline (305-237-7500) for situation updates.</w:t>
      </w:r>
    </w:p>
    <w:p w:rsidR="00240CBC" w:rsidRDefault="00952BFD">
      <w:r>
        <w:br w:type="page"/>
      </w:r>
    </w:p>
    <w:p w:rsidR="00240CBC" w:rsidRDefault="00952BFD">
      <w:pPr>
        <w:pStyle w:val="Heading2"/>
      </w:pPr>
      <w:r>
        <w:lastRenderedPageBreak/>
        <w:t>Course Description</w:t>
      </w:r>
    </w:p>
    <w:p w:rsidR="00240CBC" w:rsidRDefault="00952BFD">
      <w:r>
        <w:rPr>
          <w:b/>
        </w:rPr>
        <w:t>CHM1020 | General Education Chemistry | 3 credits</w:t>
      </w:r>
    </w:p>
    <w:p w:rsidR="00240CBC" w:rsidRDefault="00952BFD">
      <w:r>
        <w:t>This course provides the non-science major with an introductor</w:t>
      </w:r>
      <w:r>
        <w:t>y study of the substances central to our daily lives. The students will learn the basic chemistry of nutrition, medicines, cosmetics, household cleaners and the environment.</w:t>
      </w:r>
    </w:p>
    <w:p w:rsidR="00240CBC" w:rsidRDefault="00952BFD">
      <w:pPr>
        <w:pStyle w:val="Heading2"/>
      </w:pPr>
      <w:r>
        <w:t>Course Competencies</w:t>
      </w:r>
    </w:p>
    <w:p w:rsidR="00240CBC" w:rsidRDefault="00952BFD">
      <w:pPr>
        <w:pStyle w:val="Heading3"/>
      </w:pPr>
      <w:r>
        <w:t>Competency 1:</w:t>
      </w:r>
    </w:p>
    <w:p w:rsidR="00240CBC" w:rsidRDefault="00952BFD">
      <w:r>
        <w:t>The student will be able to demonstrate knowledg</w:t>
      </w:r>
      <w:r>
        <w:t>e of the basic methodologies of science by:</w:t>
      </w:r>
    </w:p>
    <w:p w:rsidR="00240CBC" w:rsidRDefault="00952BFD">
      <w:pPr>
        <w:pStyle w:val="ListBullet"/>
      </w:pPr>
      <w:r>
        <w:t>Describing the steps involved in the scientific method.</w:t>
      </w:r>
    </w:p>
    <w:p w:rsidR="00240CBC" w:rsidRDefault="00952BFD">
      <w:r>
        <w:rPr>
          <w:u w:val="single"/>
        </w:rPr>
        <w:t>Learning Outcomes</w:t>
      </w:r>
    </w:p>
    <w:p w:rsidR="00240CBC" w:rsidRDefault="00952BFD">
      <w:pPr>
        <w:pStyle w:val="ListBullet2"/>
      </w:pPr>
      <w:r>
        <w:t>Communication</w:t>
      </w:r>
    </w:p>
    <w:p w:rsidR="00240CBC" w:rsidRDefault="00952BFD">
      <w:pPr>
        <w:pStyle w:val="Heading3"/>
      </w:pPr>
      <w:r>
        <w:t>Competency 2:</w:t>
      </w:r>
    </w:p>
    <w:p w:rsidR="00240CBC" w:rsidRDefault="00952BFD">
      <w:r>
        <w:t>The student will be able to demonstrate knowledge of the basic units, calculations, conversions, and measureme</w:t>
      </w:r>
      <w:r>
        <w:t>nts that are the very foundation of chemistry by:</w:t>
      </w:r>
    </w:p>
    <w:p w:rsidR="00240CBC" w:rsidRDefault="00952BFD">
      <w:pPr>
        <w:pStyle w:val="ListBullet"/>
      </w:pPr>
      <w:r>
        <w:t>Demonstrating how very large or very small numbers are expressed in scientific or exponential notation.</w:t>
      </w:r>
    </w:p>
    <w:p w:rsidR="00240CBC" w:rsidRDefault="00952BFD">
      <w:pPr>
        <w:pStyle w:val="ListBullet"/>
      </w:pPr>
      <w:r>
        <w:t>Converting ordinary numbers into scientific or exponential notation advice- versa.</w:t>
      </w:r>
    </w:p>
    <w:p w:rsidR="00240CBC" w:rsidRDefault="00952BFD">
      <w:pPr>
        <w:pStyle w:val="ListBullet"/>
      </w:pPr>
      <w:r>
        <w:t xml:space="preserve">Converting </w:t>
      </w:r>
      <w:r>
        <w:t>measurements from one metric unit to another using conversion factors.</w:t>
      </w:r>
    </w:p>
    <w:p w:rsidR="00240CBC" w:rsidRDefault="00952BFD">
      <w:pPr>
        <w:pStyle w:val="ListBullet"/>
      </w:pPr>
      <w:r>
        <w:t>Defining density and performing basic density calculations.</w:t>
      </w:r>
    </w:p>
    <w:p w:rsidR="00240CBC" w:rsidRDefault="00952BFD">
      <w:r>
        <w:rPr>
          <w:u w:val="single"/>
        </w:rPr>
        <w:t>Learning Outcomes</w:t>
      </w:r>
    </w:p>
    <w:p w:rsidR="00240CBC" w:rsidRDefault="00952BFD">
      <w:pPr>
        <w:pStyle w:val="ListBullet2"/>
      </w:pPr>
      <w:r>
        <w:t>Numbers / Data</w:t>
      </w:r>
    </w:p>
    <w:p w:rsidR="00240CBC" w:rsidRDefault="00952BFD">
      <w:pPr>
        <w:pStyle w:val="Heading3"/>
      </w:pPr>
      <w:r>
        <w:t>Competency 3:</w:t>
      </w:r>
    </w:p>
    <w:p w:rsidR="00240CBC" w:rsidRDefault="00952BFD">
      <w:r>
        <w:t>The student will demonstrate knowledge of matter’s classification, properties,</w:t>
      </w:r>
      <w:r>
        <w:t xml:space="preserve"> and changes by:</w:t>
      </w:r>
    </w:p>
    <w:p w:rsidR="00240CBC" w:rsidRDefault="00952BFD">
      <w:pPr>
        <w:pStyle w:val="ListBullet"/>
      </w:pPr>
      <w:r>
        <w:t>Comparing and contrasting several properties of the different states of matter.</w:t>
      </w:r>
    </w:p>
    <w:p w:rsidR="00240CBC" w:rsidRDefault="00952BFD">
      <w:pPr>
        <w:pStyle w:val="ListBullet"/>
      </w:pPr>
      <w:r>
        <w:t>Explaining how the interconversion between states of matter can occur as well as describing and naming these processes.</w:t>
      </w:r>
    </w:p>
    <w:p w:rsidR="00240CBC" w:rsidRDefault="00952BFD">
      <w:pPr>
        <w:pStyle w:val="ListBullet"/>
      </w:pPr>
      <w:r>
        <w:t xml:space="preserve">Identifying the symbols used to </w:t>
      </w:r>
      <w:r>
        <w:t>represent the most common elements.</w:t>
      </w:r>
    </w:p>
    <w:p w:rsidR="00240CBC" w:rsidRDefault="00952BFD">
      <w:pPr>
        <w:pStyle w:val="ListBullet"/>
      </w:pPr>
      <w:r>
        <w:t>Distinguishing matter as either Apure substance or mixture.</w:t>
      </w:r>
    </w:p>
    <w:p w:rsidR="00240CBC" w:rsidRDefault="00952BFD">
      <w:pPr>
        <w:pStyle w:val="ListBullet"/>
      </w:pPr>
      <w:r>
        <w:t>Distinguishing pure substances as elements or compounds.</w:t>
      </w:r>
    </w:p>
    <w:p w:rsidR="00240CBC" w:rsidRDefault="00952BFD">
      <w:pPr>
        <w:pStyle w:val="ListBullet"/>
      </w:pPr>
      <w:r>
        <w:t>Distinguishing mixtures as either homogeneous or heterogeneous.</w:t>
      </w:r>
    </w:p>
    <w:p w:rsidR="00240CBC" w:rsidRDefault="00952BFD">
      <w:pPr>
        <w:pStyle w:val="ListBullet"/>
      </w:pPr>
      <w:r>
        <w:t>Distinguishing between physical and che</w:t>
      </w:r>
      <w:r>
        <w:t>mical properties and physical and chemical changes of matter.</w:t>
      </w:r>
    </w:p>
    <w:p w:rsidR="00240CBC" w:rsidRDefault="00952BFD">
      <w:r>
        <w:rPr>
          <w:u w:val="single"/>
        </w:rPr>
        <w:lastRenderedPageBreak/>
        <w:t>Learning Outcomes</w:t>
      </w:r>
    </w:p>
    <w:p w:rsidR="00240CBC" w:rsidRDefault="00952BFD">
      <w:pPr>
        <w:pStyle w:val="ListBullet2"/>
      </w:pPr>
      <w:r>
        <w:t>Communication</w:t>
      </w:r>
    </w:p>
    <w:p w:rsidR="00240CBC" w:rsidRDefault="00952BFD">
      <w:pPr>
        <w:pStyle w:val="ListBullet2"/>
      </w:pPr>
      <w:r>
        <w:t>Critical thinking</w:t>
      </w:r>
    </w:p>
    <w:p w:rsidR="00240CBC" w:rsidRDefault="00952BFD">
      <w:pPr>
        <w:pStyle w:val="ListBullet2"/>
      </w:pPr>
      <w:r>
        <w:t>Information Literacy</w:t>
      </w:r>
    </w:p>
    <w:p w:rsidR="00240CBC" w:rsidRDefault="00952BFD">
      <w:pPr>
        <w:pStyle w:val="Heading3"/>
      </w:pPr>
      <w:r>
        <w:t>Competency 4:</w:t>
      </w:r>
    </w:p>
    <w:p w:rsidR="00240CBC" w:rsidRDefault="00952BFD">
      <w:r>
        <w:t>The student will be able to demonstrate knowledge of the basic building blocks of matter by:</w:t>
      </w:r>
    </w:p>
    <w:p w:rsidR="00240CBC" w:rsidRDefault="00952BFD">
      <w:pPr>
        <w:pStyle w:val="ListBullet"/>
      </w:pPr>
      <w:r>
        <w:t>Identifying seve</w:t>
      </w:r>
      <w:r>
        <w:t>ral properties and general arrangement of the three major subatomic particles (i.e., electrons, protons, and neutrons) of the atom.</w:t>
      </w:r>
    </w:p>
    <w:p w:rsidR="00240CBC" w:rsidRDefault="00952BFD">
      <w:pPr>
        <w:pStyle w:val="ListBullet"/>
      </w:pPr>
      <w:r>
        <w:t>Defining isotopes and describing how various isotopes of a single element differ.</w:t>
      </w:r>
    </w:p>
    <w:p w:rsidR="00240CBC" w:rsidRDefault="00952BFD">
      <w:pPr>
        <w:pStyle w:val="ListBullet"/>
      </w:pPr>
      <w:r>
        <w:t>Identifying the number of protons, neutron</w:t>
      </w:r>
      <w:r>
        <w:t>s, electrons, mass number, anatomic number that an atom has, given its isotopic symbol.</w:t>
      </w:r>
    </w:p>
    <w:p w:rsidR="00240CBC" w:rsidRDefault="00952BFD">
      <w:r>
        <w:rPr>
          <w:u w:val="single"/>
        </w:rPr>
        <w:t>Learning Outcomes</w:t>
      </w:r>
    </w:p>
    <w:p w:rsidR="00240CBC" w:rsidRDefault="00952BFD">
      <w:pPr>
        <w:pStyle w:val="ListBullet2"/>
      </w:pPr>
      <w:r>
        <w:t>Communication</w:t>
      </w:r>
    </w:p>
    <w:p w:rsidR="00240CBC" w:rsidRDefault="00952BFD">
      <w:pPr>
        <w:pStyle w:val="ListBullet2"/>
      </w:pPr>
      <w:r>
        <w:t>Critical thinking</w:t>
      </w:r>
    </w:p>
    <w:p w:rsidR="00240CBC" w:rsidRDefault="00952BFD">
      <w:pPr>
        <w:pStyle w:val="ListBullet2"/>
      </w:pPr>
      <w:r>
        <w:t>Information Literacy</w:t>
      </w:r>
    </w:p>
    <w:p w:rsidR="00240CBC" w:rsidRDefault="00952BFD">
      <w:pPr>
        <w:pStyle w:val="Heading3"/>
      </w:pPr>
      <w:r>
        <w:t>Competency 5:</w:t>
      </w:r>
    </w:p>
    <w:p w:rsidR="00240CBC" w:rsidRDefault="00952BFD">
      <w:r>
        <w:t xml:space="preserve">The student will be able to demonstrate an ability to understand several of the </w:t>
      </w:r>
      <w:r>
        <w:t>intricacies of the periodic table by:</w:t>
      </w:r>
    </w:p>
    <w:p w:rsidR="00240CBC" w:rsidRDefault="00952BFD">
      <w:pPr>
        <w:pStyle w:val="ListBullet"/>
      </w:pPr>
      <w:r>
        <w:t>Distinguishing between periods and groups on the periodic table.</w:t>
      </w:r>
    </w:p>
    <w:p w:rsidR="00240CBC" w:rsidRDefault="00952BFD">
      <w:pPr>
        <w:pStyle w:val="ListBullet"/>
      </w:pPr>
      <w:r>
        <w:t>Showing the relationship between position on the periodic table and atomic number.</w:t>
      </w:r>
    </w:p>
    <w:p w:rsidR="00240CBC" w:rsidRDefault="00952BFD">
      <w:pPr>
        <w:pStyle w:val="ListBullet"/>
      </w:pPr>
      <w:r>
        <w:t>Distinguishing elements by using the structure of the periodic table a</w:t>
      </w:r>
      <w:r>
        <w:t>nd the periodic law (e.g., metal, non-metal, metalloid, noble gas, representative element, transition element, alkali metal, alkaline earth metal, and halogen).</w:t>
      </w:r>
    </w:p>
    <w:p w:rsidR="00240CBC" w:rsidRDefault="00952BFD">
      <w:pPr>
        <w:pStyle w:val="ListBullet"/>
      </w:pPr>
      <w:r>
        <w:t xml:space="preserve">Describing the relationship that exists between the number of valence electrons an element has </w:t>
      </w:r>
      <w:r>
        <w:t>and its group number.</w:t>
      </w:r>
    </w:p>
    <w:p w:rsidR="00240CBC" w:rsidRDefault="00952BFD">
      <w:pPr>
        <w:pStyle w:val="ListBullet"/>
      </w:pPr>
      <w:r>
        <w:t>Describing the relationship between an element’s group number and the ion that it commonly forms.</w:t>
      </w:r>
    </w:p>
    <w:p w:rsidR="00240CBC" w:rsidRDefault="00952BFD">
      <w:r>
        <w:rPr>
          <w:u w:val="single"/>
        </w:rPr>
        <w:t>Learning Outcomes</w:t>
      </w:r>
    </w:p>
    <w:p w:rsidR="00240CBC" w:rsidRDefault="00952BFD">
      <w:pPr>
        <w:pStyle w:val="ListBullet2"/>
      </w:pPr>
      <w:r>
        <w:t>Communication</w:t>
      </w:r>
    </w:p>
    <w:p w:rsidR="00240CBC" w:rsidRDefault="00952BFD">
      <w:pPr>
        <w:pStyle w:val="ListBullet2"/>
      </w:pPr>
      <w:r>
        <w:t>Information Literacy</w:t>
      </w:r>
    </w:p>
    <w:p w:rsidR="00240CBC" w:rsidRDefault="00952BFD">
      <w:pPr>
        <w:pStyle w:val="ListBullet2"/>
      </w:pPr>
      <w:r>
        <w:t>Numbers / Data</w:t>
      </w:r>
    </w:p>
    <w:p w:rsidR="00240CBC" w:rsidRDefault="00952BFD">
      <w:pPr>
        <w:pStyle w:val="Heading3"/>
      </w:pPr>
      <w:r>
        <w:t>Competency 6:</w:t>
      </w:r>
    </w:p>
    <w:p w:rsidR="00240CBC" w:rsidRDefault="00952BFD">
      <w:r>
        <w:t>The student will be able to demonstrate knowledge of e</w:t>
      </w:r>
      <w:r>
        <w:t>lectronic structures by:</w:t>
      </w:r>
    </w:p>
    <w:p w:rsidR="00240CBC" w:rsidRDefault="00952BFD">
      <w:pPr>
        <w:pStyle w:val="ListBullet"/>
      </w:pPr>
      <w:r>
        <w:lastRenderedPageBreak/>
        <w:t>Demonstrating the relationship that exists between wavelength, frequency, and energy of electromagnetic radiation.</w:t>
      </w:r>
    </w:p>
    <w:p w:rsidR="00240CBC" w:rsidRDefault="00952BFD">
      <w:pPr>
        <w:pStyle w:val="ListBullet"/>
      </w:pPr>
      <w:r>
        <w:t>Stating the number of electrons that can be accommodated in the main energy levels of an atom.</w:t>
      </w:r>
    </w:p>
    <w:p w:rsidR="00240CBC" w:rsidRDefault="00952BFD">
      <w:pPr>
        <w:pStyle w:val="ListBullet"/>
      </w:pPr>
      <w:r>
        <w:t xml:space="preserve">Using the Bohr Model </w:t>
      </w:r>
      <w:r>
        <w:t>to determine the electronic configuration for the first twenty elements in the periodic table.</w:t>
      </w:r>
    </w:p>
    <w:p w:rsidR="00240CBC" w:rsidRDefault="00952BFD">
      <w:pPr>
        <w:pStyle w:val="ListBullet"/>
      </w:pPr>
      <w:r>
        <w:t>Stating the number of valences electrons in an atom.</w:t>
      </w:r>
    </w:p>
    <w:p w:rsidR="00240CBC" w:rsidRDefault="00952BFD">
      <w:r>
        <w:rPr>
          <w:u w:val="single"/>
        </w:rPr>
        <w:t>Learning Outcomes</w:t>
      </w:r>
    </w:p>
    <w:p w:rsidR="00240CBC" w:rsidRDefault="00952BFD">
      <w:pPr>
        <w:pStyle w:val="ListBullet2"/>
      </w:pPr>
      <w:r>
        <w:t>Communication</w:t>
      </w:r>
    </w:p>
    <w:p w:rsidR="00240CBC" w:rsidRDefault="00952BFD">
      <w:pPr>
        <w:pStyle w:val="ListBullet2"/>
      </w:pPr>
      <w:r>
        <w:t>Computer / Technology Usage</w:t>
      </w:r>
    </w:p>
    <w:p w:rsidR="00240CBC" w:rsidRDefault="00952BFD">
      <w:pPr>
        <w:pStyle w:val="ListBullet2"/>
      </w:pPr>
      <w:r>
        <w:t>Numbers / Data</w:t>
      </w:r>
    </w:p>
    <w:p w:rsidR="00240CBC" w:rsidRDefault="00952BFD">
      <w:pPr>
        <w:pStyle w:val="Heading3"/>
      </w:pPr>
      <w:r>
        <w:t>Competency 7:</w:t>
      </w:r>
    </w:p>
    <w:p w:rsidR="00240CBC" w:rsidRDefault="00952BFD">
      <w:r>
        <w:t>The student will be</w:t>
      </w:r>
      <w:r>
        <w:t xml:space="preserve"> able to demonstrate knowledge of chemical bonding and intermolecular forces by:</w:t>
      </w:r>
    </w:p>
    <w:p w:rsidR="00240CBC" w:rsidRDefault="00952BFD">
      <w:pPr>
        <w:pStyle w:val="ListBullet"/>
      </w:pPr>
      <w:r>
        <w:t>Predicting the bond that two atoms will form depending on where they are located on the periodic table.</w:t>
      </w:r>
    </w:p>
    <w:p w:rsidR="00240CBC" w:rsidRDefault="00952BFD">
      <w:pPr>
        <w:pStyle w:val="ListBullet"/>
      </w:pPr>
      <w:r>
        <w:t>Describing the formation of ions from their parent atoms.</w:t>
      </w:r>
    </w:p>
    <w:p w:rsidR="00240CBC" w:rsidRDefault="00952BFD">
      <w:pPr>
        <w:pStyle w:val="ListBullet"/>
      </w:pPr>
      <w:r>
        <w:t>Describing ho</w:t>
      </w:r>
      <w:r>
        <w:t>w and why ionic and covalent bonds form.</w:t>
      </w:r>
    </w:p>
    <w:p w:rsidR="00240CBC" w:rsidRDefault="00952BFD">
      <w:pPr>
        <w:pStyle w:val="ListBullet"/>
      </w:pPr>
      <w:r>
        <w:t>Writing the Lewis electron dot structure of elements, ions, ionic compounds, and covalent compounds.</w:t>
      </w:r>
    </w:p>
    <w:p w:rsidR="00240CBC" w:rsidRDefault="00952BFD">
      <w:pPr>
        <w:pStyle w:val="ListBullet"/>
      </w:pPr>
      <w:r>
        <w:t>Comparing and contrasting ionic and covalent bonding.</w:t>
      </w:r>
    </w:p>
    <w:p w:rsidR="00240CBC" w:rsidRDefault="00952BFD">
      <w:pPr>
        <w:pStyle w:val="ListBullet"/>
      </w:pPr>
      <w:r>
        <w:t>Defining electronegativity.</w:t>
      </w:r>
    </w:p>
    <w:p w:rsidR="00240CBC" w:rsidRDefault="00952BFD">
      <w:pPr>
        <w:pStyle w:val="ListBullet"/>
      </w:pPr>
      <w:r>
        <w:t xml:space="preserve">Describing the difference </w:t>
      </w:r>
      <w:r>
        <w:t>between polar and non-polar covalent bonds.</w:t>
      </w:r>
    </w:p>
    <w:p w:rsidR="00240CBC" w:rsidRDefault="00952BFD">
      <w:pPr>
        <w:pStyle w:val="ListBullet"/>
      </w:pPr>
      <w:r>
        <w:t>Predicting bond polarity by calculating the difference in electronegativity between two elements involved in a chemical bond.</w:t>
      </w:r>
    </w:p>
    <w:p w:rsidR="00240CBC" w:rsidRDefault="00952BFD">
      <w:pPr>
        <w:pStyle w:val="ListBullet"/>
      </w:pPr>
      <w:r>
        <w:t xml:space="preserve">Describing how forces of attraction, such as hydrogen bonding, operate between </w:t>
      </w:r>
      <w:r>
        <w:t>molecules.</w:t>
      </w:r>
    </w:p>
    <w:p w:rsidR="00240CBC" w:rsidRDefault="00952BFD">
      <w:r>
        <w:rPr>
          <w:u w:val="single"/>
        </w:rPr>
        <w:t>Learning Outcomes</w:t>
      </w:r>
    </w:p>
    <w:p w:rsidR="00240CBC" w:rsidRDefault="00952BFD">
      <w:pPr>
        <w:pStyle w:val="ListBullet2"/>
      </w:pPr>
      <w:r>
        <w:t>Communication</w:t>
      </w:r>
    </w:p>
    <w:p w:rsidR="00240CBC" w:rsidRDefault="00952BFD">
      <w:pPr>
        <w:pStyle w:val="ListBullet2"/>
      </w:pPr>
      <w:r>
        <w:t>Critical thinking</w:t>
      </w:r>
    </w:p>
    <w:p w:rsidR="00240CBC" w:rsidRDefault="00952BFD">
      <w:pPr>
        <w:pStyle w:val="ListBullet2"/>
      </w:pPr>
      <w:r>
        <w:t>Information Literacy</w:t>
      </w:r>
    </w:p>
    <w:p w:rsidR="00240CBC" w:rsidRDefault="00952BFD">
      <w:pPr>
        <w:pStyle w:val="Heading3"/>
      </w:pPr>
      <w:r>
        <w:t>Competency 8:</w:t>
      </w:r>
    </w:p>
    <w:p w:rsidR="00240CBC" w:rsidRDefault="00952BFD">
      <w:r>
        <w:t>The student will be able to demonstrate knowledge of the composition, nomenclature, and reactivity of several chemical substances by:</w:t>
      </w:r>
    </w:p>
    <w:p w:rsidR="00240CBC" w:rsidRDefault="00952BFD">
      <w:pPr>
        <w:pStyle w:val="ListBullet"/>
      </w:pPr>
      <w:r>
        <w:t>Identifying what atoms are</w:t>
      </w:r>
      <w:r>
        <w:t xml:space="preserve"> present in a compound and in what ratio.</w:t>
      </w:r>
    </w:p>
    <w:p w:rsidR="00240CBC" w:rsidRDefault="00952BFD">
      <w:pPr>
        <w:pStyle w:val="ListBullet"/>
      </w:pPr>
      <w:r>
        <w:t>Naming and writing the formula of binary ionic and covalent compounds.</w:t>
      </w:r>
    </w:p>
    <w:p w:rsidR="00240CBC" w:rsidRDefault="00952BFD">
      <w:pPr>
        <w:pStyle w:val="ListBullet"/>
      </w:pPr>
      <w:r>
        <w:t>Naming and writing the formula of common polyatomic ions.</w:t>
      </w:r>
    </w:p>
    <w:p w:rsidR="00240CBC" w:rsidRDefault="00952BFD">
      <w:pPr>
        <w:pStyle w:val="ListBullet"/>
      </w:pPr>
      <w:r>
        <w:t>Naming and writing the formula of ternary ionic compounds.</w:t>
      </w:r>
    </w:p>
    <w:p w:rsidR="00240CBC" w:rsidRDefault="00952BFD">
      <w:pPr>
        <w:pStyle w:val="ListBullet"/>
      </w:pPr>
      <w:r>
        <w:lastRenderedPageBreak/>
        <w:t>Defining a mole.</w:t>
      </w:r>
    </w:p>
    <w:p w:rsidR="00240CBC" w:rsidRDefault="00952BFD">
      <w:pPr>
        <w:pStyle w:val="ListBullet"/>
      </w:pPr>
      <w:r>
        <w:t>Computing</w:t>
      </w:r>
      <w:r>
        <w:t xml:space="preserve"> the molar mass of substance from the sum of the atomic masses of the elements from which it is made.</w:t>
      </w:r>
    </w:p>
    <w:p w:rsidR="00240CBC" w:rsidRDefault="00952BFD">
      <w:pPr>
        <w:pStyle w:val="ListBullet"/>
      </w:pPr>
      <w:r>
        <w:t>Manipulating conversions between mass and moles.</w:t>
      </w:r>
    </w:p>
    <w:p w:rsidR="00240CBC" w:rsidRDefault="00952BFD">
      <w:pPr>
        <w:pStyle w:val="ListBullet"/>
      </w:pPr>
      <w:r>
        <w:t>Producing balanced chemical equations.</w:t>
      </w:r>
    </w:p>
    <w:p w:rsidR="00240CBC" w:rsidRDefault="00952BFD">
      <w:pPr>
        <w:pStyle w:val="ListBullet"/>
      </w:pPr>
      <w:r>
        <w:t>Identifying the significance of the coefficients in a balanced che</w:t>
      </w:r>
      <w:r>
        <w:t>mical equation.</w:t>
      </w:r>
    </w:p>
    <w:p w:rsidR="00240CBC" w:rsidRDefault="00952BFD">
      <w:pPr>
        <w:pStyle w:val="ListBullet"/>
      </w:pPr>
      <w:r>
        <w:t>Solving basic stoichiometry problems.</w:t>
      </w:r>
    </w:p>
    <w:p w:rsidR="00240CBC" w:rsidRDefault="00952BFD">
      <w:pPr>
        <w:pStyle w:val="ListBullet"/>
      </w:pPr>
      <w:r>
        <w:t>Applying the Law of Conservation of Mass.</w:t>
      </w:r>
    </w:p>
    <w:p w:rsidR="00240CBC" w:rsidRDefault="00952BFD">
      <w:pPr>
        <w:pStyle w:val="ListBullet"/>
      </w:pPr>
      <w:r>
        <w:t>Comparing and contrasting endothermic and exothermic reactions.</w:t>
      </w:r>
    </w:p>
    <w:p w:rsidR="00240CBC" w:rsidRDefault="00952BFD">
      <w:r>
        <w:rPr>
          <w:u w:val="single"/>
        </w:rPr>
        <w:t>Learning Outcomes</w:t>
      </w:r>
    </w:p>
    <w:p w:rsidR="00240CBC" w:rsidRDefault="00952BFD">
      <w:pPr>
        <w:pStyle w:val="ListBullet2"/>
      </w:pPr>
      <w:r>
        <w:t>Communication</w:t>
      </w:r>
    </w:p>
    <w:p w:rsidR="00240CBC" w:rsidRDefault="00952BFD">
      <w:pPr>
        <w:pStyle w:val="ListBullet2"/>
      </w:pPr>
      <w:r>
        <w:t>Critical thinking</w:t>
      </w:r>
    </w:p>
    <w:p w:rsidR="00240CBC" w:rsidRDefault="00952BFD">
      <w:pPr>
        <w:pStyle w:val="ListBullet2"/>
      </w:pPr>
      <w:r>
        <w:t>Information Literacy</w:t>
      </w:r>
    </w:p>
    <w:p w:rsidR="00240CBC" w:rsidRDefault="00952BFD">
      <w:pPr>
        <w:pStyle w:val="ListBullet2"/>
      </w:pPr>
      <w:r>
        <w:t>Numbers / Data</w:t>
      </w:r>
    </w:p>
    <w:p w:rsidR="00240CBC" w:rsidRDefault="00952BFD">
      <w:pPr>
        <w:pStyle w:val="Heading3"/>
      </w:pPr>
      <w:r>
        <w:t>Competency</w:t>
      </w:r>
      <w:r>
        <w:t xml:space="preserve"> 9:</w:t>
      </w:r>
    </w:p>
    <w:p w:rsidR="00240CBC" w:rsidRDefault="00952BFD">
      <w:r>
        <w:t>The student will be able to demonstrate knowledge of the properties and characteristics of water and aqueous solutions by:</w:t>
      </w:r>
    </w:p>
    <w:p w:rsidR="00240CBC" w:rsidRDefault="00952BFD">
      <w:pPr>
        <w:pStyle w:val="ListBullet"/>
      </w:pPr>
      <w:r>
        <w:t>Showing the distribution of water resources on the surface of the earth and how water is recycled in the hydrologic cycle.</w:t>
      </w:r>
    </w:p>
    <w:p w:rsidR="00240CBC" w:rsidRDefault="00952BFD">
      <w:pPr>
        <w:pStyle w:val="ListBullet"/>
      </w:pPr>
      <w:r>
        <w:t>Distinguishing between the components in a solution.</w:t>
      </w:r>
    </w:p>
    <w:p w:rsidR="00240CBC" w:rsidRDefault="00952BFD">
      <w:pPr>
        <w:pStyle w:val="ListBullet"/>
      </w:pPr>
      <w:r>
        <w:t>Distinguishing between the different types of solution (i.e., saturated, unsaturated, and supersaturated).</w:t>
      </w:r>
    </w:p>
    <w:p w:rsidR="00240CBC" w:rsidRDefault="00952BFD">
      <w:pPr>
        <w:pStyle w:val="ListBullet"/>
      </w:pPr>
      <w:r>
        <w:t>Showing how polarity, temperature, and pressure affect solubility.</w:t>
      </w:r>
    </w:p>
    <w:p w:rsidR="00240CBC" w:rsidRDefault="00952BFD">
      <w:pPr>
        <w:pStyle w:val="ListBullet"/>
      </w:pPr>
      <w:r>
        <w:t>Performing mass percent and m</w:t>
      </w:r>
      <w:r>
        <w:t>olarity calculations.</w:t>
      </w:r>
    </w:p>
    <w:p w:rsidR="00240CBC" w:rsidRDefault="00952BFD">
      <w:pPr>
        <w:pStyle w:val="ListBullet"/>
      </w:pPr>
      <w:r>
        <w:t>Identifying several unique properties of water.</w:t>
      </w:r>
    </w:p>
    <w:p w:rsidR="00240CBC" w:rsidRDefault="00952BFD">
      <w:pPr>
        <w:pStyle w:val="ListBullet"/>
      </w:pPr>
      <w:r>
        <w:t>Comparing and contrasting several properties of solution (e.g., freezing point depression, boiling point elevation, osmosis).</w:t>
      </w:r>
    </w:p>
    <w:p w:rsidR="00240CBC" w:rsidRDefault="00952BFD">
      <w:pPr>
        <w:pStyle w:val="ListBullet"/>
      </w:pPr>
      <w:r>
        <w:t>Explaining water hardness and its effects.</w:t>
      </w:r>
    </w:p>
    <w:p w:rsidR="00240CBC" w:rsidRDefault="00952BFD">
      <w:pPr>
        <w:pStyle w:val="ListBullet"/>
      </w:pPr>
      <w:r>
        <w:t xml:space="preserve">Explaining steps </w:t>
      </w:r>
      <w:r>
        <w:t>to treat, purify, and disinfect water.</w:t>
      </w:r>
    </w:p>
    <w:p w:rsidR="00240CBC" w:rsidRDefault="00952BFD">
      <w:r>
        <w:rPr>
          <w:u w:val="single"/>
        </w:rPr>
        <w:t>Learning Outcomes</w:t>
      </w:r>
    </w:p>
    <w:p w:rsidR="00240CBC" w:rsidRDefault="00952BFD">
      <w:pPr>
        <w:pStyle w:val="ListBullet2"/>
      </w:pPr>
      <w:r>
        <w:t>Communication</w:t>
      </w:r>
    </w:p>
    <w:p w:rsidR="00240CBC" w:rsidRDefault="00952BFD">
      <w:pPr>
        <w:pStyle w:val="ListBullet2"/>
      </w:pPr>
      <w:r>
        <w:t>Critical thinking</w:t>
      </w:r>
    </w:p>
    <w:p w:rsidR="00240CBC" w:rsidRDefault="00952BFD">
      <w:pPr>
        <w:pStyle w:val="ListBullet2"/>
      </w:pPr>
      <w:r>
        <w:t>Information Literacy</w:t>
      </w:r>
    </w:p>
    <w:p w:rsidR="00240CBC" w:rsidRDefault="00952BFD">
      <w:pPr>
        <w:pStyle w:val="ListBullet2"/>
      </w:pPr>
      <w:r>
        <w:t>Numbers / Data</w:t>
      </w:r>
    </w:p>
    <w:p w:rsidR="00240CBC" w:rsidRDefault="00952BFD">
      <w:pPr>
        <w:pStyle w:val="Heading3"/>
      </w:pPr>
      <w:r>
        <w:t>Competency 10:</w:t>
      </w:r>
    </w:p>
    <w:p w:rsidR="00240CBC" w:rsidRDefault="00952BFD">
      <w:r>
        <w:t>The student will be able to demonstrate knowledge of acid-base chemistry by:</w:t>
      </w:r>
    </w:p>
    <w:p w:rsidR="00240CBC" w:rsidRDefault="00952BFD">
      <w:pPr>
        <w:pStyle w:val="ListBullet"/>
      </w:pPr>
      <w:r>
        <w:lastRenderedPageBreak/>
        <w:t>Predicting the products and producing b</w:t>
      </w:r>
      <w:r>
        <w:t>alanced equations for ionization reactions of acids, bases, and salts.</w:t>
      </w:r>
    </w:p>
    <w:p w:rsidR="00240CBC" w:rsidRDefault="00952BFD">
      <w:pPr>
        <w:pStyle w:val="ListBullet"/>
      </w:pPr>
      <w:r>
        <w:t>Differentiating between different types of electrolytes (e.g., strong, weak, and nonelectrolytes).</w:t>
      </w:r>
    </w:p>
    <w:p w:rsidR="00240CBC" w:rsidRDefault="00952BFD">
      <w:pPr>
        <w:pStyle w:val="ListBullet"/>
      </w:pPr>
      <w:r>
        <w:t>Comparing and contrasting properties of acids and bases.</w:t>
      </w:r>
    </w:p>
    <w:p w:rsidR="00240CBC" w:rsidRDefault="00952BFD">
      <w:pPr>
        <w:pStyle w:val="ListBullet"/>
      </w:pPr>
      <w:r>
        <w:t>Predicting the products and p</w:t>
      </w:r>
      <w:r>
        <w:t>roducing balanced equations for neutralization reactions.</w:t>
      </w:r>
    </w:p>
    <w:p w:rsidR="00240CBC" w:rsidRDefault="00952BFD">
      <w:pPr>
        <w:pStyle w:val="ListBullet"/>
      </w:pPr>
      <w:r>
        <w:t>Describing the interrelationship between pH, pOH, [H+], and [OH-]and the conversion from one to another.</w:t>
      </w:r>
    </w:p>
    <w:p w:rsidR="00240CBC" w:rsidRDefault="00952BFD">
      <w:pPr>
        <w:pStyle w:val="ListBullet"/>
      </w:pPr>
      <w:r>
        <w:t>Comparing and contrasting properties of buffered and unbuffered solutions.</w:t>
      </w:r>
    </w:p>
    <w:p w:rsidR="00240CBC" w:rsidRDefault="00952BFD">
      <w:r>
        <w:rPr>
          <w:u w:val="single"/>
        </w:rPr>
        <w:t>Learning Outcomes</w:t>
      </w:r>
    </w:p>
    <w:p w:rsidR="00240CBC" w:rsidRDefault="00952BFD">
      <w:pPr>
        <w:pStyle w:val="ListBullet2"/>
      </w:pPr>
      <w:r>
        <w:t>Communication</w:t>
      </w:r>
    </w:p>
    <w:p w:rsidR="00240CBC" w:rsidRDefault="00952BFD">
      <w:pPr>
        <w:pStyle w:val="ListBullet2"/>
      </w:pPr>
      <w:r>
        <w:t>Critical thinking</w:t>
      </w:r>
    </w:p>
    <w:p w:rsidR="00240CBC" w:rsidRDefault="00952BFD">
      <w:pPr>
        <w:pStyle w:val="ListBullet2"/>
      </w:pPr>
      <w:r>
        <w:t>Information Literacy</w:t>
      </w:r>
    </w:p>
    <w:p w:rsidR="00240CBC" w:rsidRDefault="00952BFD">
      <w:pPr>
        <w:pStyle w:val="ListBullet2"/>
      </w:pPr>
      <w:r>
        <w:t>Numbers / Data</w:t>
      </w:r>
    </w:p>
    <w:p w:rsidR="00240CBC" w:rsidRDefault="00952BFD">
      <w:pPr>
        <w:pStyle w:val="Heading3"/>
      </w:pPr>
      <w:r>
        <w:t>Competency 11:</w:t>
      </w:r>
    </w:p>
    <w:p w:rsidR="00240CBC" w:rsidRDefault="00952BFD">
      <w:r>
        <w:t>The student will be able to demonstrate knowledge of the nature and nomenclature of organic compounds by:</w:t>
      </w:r>
    </w:p>
    <w:p w:rsidR="00240CBC" w:rsidRDefault="00952BFD">
      <w:pPr>
        <w:pStyle w:val="ListBullet"/>
      </w:pPr>
      <w:r>
        <w:t xml:space="preserve">Providing dash structural formulas and condensed structural </w:t>
      </w:r>
      <w:r>
        <w:t>formulas for various classes of organic compounds.</w:t>
      </w:r>
    </w:p>
    <w:p w:rsidR="00240CBC" w:rsidRDefault="00952BFD">
      <w:pPr>
        <w:pStyle w:val="ListBullet"/>
      </w:pPr>
      <w:r>
        <w:t>Identifying and producing formulas for structural isomers.</w:t>
      </w:r>
    </w:p>
    <w:p w:rsidR="00240CBC" w:rsidRDefault="00952BFD">
      <w:pPr>
        <w:pStyle w:val="ListBullet"/>
      </w:pPr>
      <w:r>
        <w:t>Distinguishing between functional groups (alkanes, alkenes, alkynes, arenes, halides, alcohols, phenols, ethers, amines, aldehydes, ketones, carbo</w:t>
      </w:r>
      <w:r>
        <w:t>xylic acids, esters, and amides).</w:t>
      </w:r>
    </w:p>
    <w:p w:rsidR="00240CBC" w:rsidRDefault="00952BFD">
      <w:pPr>
        <w:pStyle w:val="ListBullet"/>
      </w:pPr>
      <w:r>
        <w:t>Applying the International System of Pure and Applied Chemistry (IUPAC)nomenclature to simple organic compounds.</w:t>
      </w:r>
    </w:p>
    <w:p w:rsidR="00240CBC" w:rsidRDefault="00952BFD">
      <w:r>
        <w:rPr>
          <w:u w:val="single"/>
        </w:rPr>
        <w:t>Learning Outcomes</w:t>
      </w:r>
    </w:p>
    <w:p w:rsidR="00240CBC" w:rsidRDefault="00952BFD">
      <w:pPr>
        <w:pStyle w:val="ListBullet2"/>
      </w:pPr>
      <w:r>
        <w:t>Communication</w:t>
      </w:r>
    </w:p>
    <w:p w:rsidR="00240CBC" w:rsidRDefault="00952BFD">
      <w:pPr>
        <w:pStyle w:val="ListBullet2"/>
      </w:pPr>
      <w:r>
        <w:t>Critical thinking</w:t>
      </w:r>
    </w:p>
    <w:p w:rsidR="00240CBC" w:rsidRDefault="00952BFD">
      <w:pPr>
        <w:pStyle w:val="ListBullet2"/>
      </w:pPr>
      <w:r>
        <w:t>Information Literacy</w:t>
      </w:r>
    </w:p>
    <w:p w:rsidR="00240CBC" w:rsidRDefault="00952BFD">
      <w:pPr>
        <w:pStyle w:val="Heading3"/>
      </w:pPr>
      <w:r>
        <w:t>Competency 12:</w:t>
      </w:r>
    </w:p>
    <w:p w:rsidR="00240CBC" w:rsidRDefault="00952BFD">
      <w:r>
        <w:t>The student will be abl</w:t>
      </w:r>
      <w:r>
        <w:t>e to demonstrate knowledge of the nature of biomolecules by:</w:t>
      </w:r>
    </w:p>
    <w:p w:rsidR="00240CBC" w:rsidRDefault="00952BFD">
      <w:pPr>
        <w:pStyle w:val="ListBullet"/>
      </w:pPr>
      <w:r>
        <w:t>Comparing and contrasting the properties, sources, caloric value, and dietary and nutritional importance of carbohydrates, lipids, and proteins.</w:t>
      </w:r>
    </w:p>
    <w:p w:rsidR="00240CBC" w:rsidRDefault="00952BFD">
      <w:pPr>
        <w:pStyle w:val="ListBullet"/>
      </w:pPr>
      <w:r>
        <w:t>Comparing and contrasting the composition and prop</w:t>
      </w:r>
      <w:r>
        <w:t>erties of nucleic acids.</w:t>
      </w:r>
    </w:p>
    <w:p w:rsidR="00240CBC" w:rsidRDefault="00952BFD">
      <w:r>
        <w:rPr>
          <w:u w:val="single"/>
        </w:rPr>
        <w:t>Learning Outcomes</w:t>
      </w:r>
    </w:p>
    <w:p w:rsidR="00240CBC" w:rsidRDefault="00952BFD">
      <w:pPr>
        <w:pStyle w:val="ListBullet2"/>
      </w:pPr>
      <w:r>
        <w:t>Communication</w:t>
      </w:r>
    </w:p>
    <w:p w:rsidR="00240CBC" w:rsidRDefault="00952BFD">
      <w:pPr>
        <w:pStyle w:val="ListBullet2"/>
      </w:pPr>
      <w:r>
        <w:lastRenderedPageBreak/>
        <w:t>Critical thinking</w:t>
      </w:r>
    </w:p>
    <w:p w:rsidR="00240CBC" w:rsidRDefault="00952BFD">
      <w:pPr>
        <w:pStyle w:val="ListBullet2"/>
      </w:pPr>
      <w:r>
        <w:t>Information Literacy</w:t>
      </w:r>
    </w:p>
    <w:p w:rsidR="00240CBC" w:rsidRDefault="00952BFD">
      <w:pPr>
        <w:pStyle w:val="ListBullet2"/>
      </w:pPr>
      <w:r>
        <w:t>Numbers / Data</w:t>
      </w:r>
    </w:p>
    <w:p w:rsidR="00240CBC" w:rsidRDefault="00952BFD">
      <w:pPr>
        <w:pStyle w:val="Heading3"/>
      </w:pPr>
      <w:r>
        <w:t>Competency 13:</w:t>
      </w:r>
    </w:p>
    <w:p w:rsidR="00240CBC" w:rsidRDefault="00952BFD">
      <w:r>
        <w:t>The student will be able to demonstrate knowledge of nuclear chemistry by:</w:t>
      </w:r>
    </w:p>
    <w:p w:rsidR="00240CBC" w:rsidRDefault="00952BFD">
      <w:pPr>
        <w:pStyle w:val="ListBullet"/>
      </w:pPr>
      <w:r>
        <w:t>Comparing and contrasting the relative harmfulness, shi</w:t>
      </w:r>
      <w:r>
        <w:t>elding requirements, and penetrating ability of several types of nuclear radiation emitted from atomic nuclei.</w:t>
      </w:r>
    </w:p>
    <w:p w:rsidR="00240CBC" w:rsidRDefault="00952BFD">
      <w:pPr>
        <w:pStyle w:val="ListBullet"/>
      </w:pPr>
      <w:r>
        <w:t>Producing balanced nuclear reactions.</w:t>
      </w:r>
    </w:p>
    <w:p w:rsidR="00240CBC" w:rsidRDefault="00952BFD">
      <w:pPr>
        <w:pStyle w:val="ListBullet"/>
      </w:pPr>
      <w:r>
        <w:t>Identifying the risks, benefits, disposal, and uses of radioisotopes.</w:t>
      </w:r>
    </w:p>
    <w:p w:rsidR="00240CBC" w:rsidRDefault="00952BFD">
      <w:pPr>
        <w:pStyle w:val="ListBullet"/>
      </w:pPr>
      <w:r>
        <w:t>Solving half-life problems.</w:t>
      </w:r>
    </w:p>
    <w:p w:rsidR="00240CBC" w:rsidRDefault="00952BFD">
      <w:pPr>
        <w:pStyle w:val="ListBullet"/>
      </w:pPr>
      <w:r>
        <w:t>Comparing</w:t>
      </w:r>
      <w:r>
        <w:t xml:space="preserve"> and contrasting nuclear fission and fusion.</w:t>
      </w:r>
    </w:p>
    <w:p w:rsidR="00240CBC" w:rsidRDefault="00952BFD">
      <w:r>
        <w:rPr>
          <w:u w:val="single"/>
        </w:rPr>
        <w:t>Learning Outcomes</w:t>
      </w:r>
    </w:p>
    <w:p w:rsidR="00240CBC" w:rsidRDefault="00952BFD">
      <w:pPr>
        <w:pStyle w:val="ListBullet2"/>
      </w:pPr>
      <w:r>
        <w:t>Communication</w:t>
      </w:r>
    </w:p>
    <w:p w:rsidR="00240CBC" w:rsidRDefault="00952BFD">
      <w:pPr>
        <w:pStyle w:val="ListBullet2"/>
      </w:pPr>
      <w:r>
        <w:t>Information Literacy</w:t>
      </w:r>
    </w:p>
    <w:p w:rsidR="00240CBC" w:rsidRDefault="00952BFD">
      <w:pPr>
        <w:pStyle w:val="ListBullet2"/>
      </w:pPr>
      <w:r>
        <w:t>Numbers / Data</w:t>
      </w:r>
    </w:p>
    <w:sectPr w:rsidR="00240CBC" w:rsidSect="00034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40CBC"/>
    <w:rsid w:val="0029639D"/>
    <w:rsid w:val="00326F90"/>
    <w:rsid w:val="00952BFD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B4E3B223-0891-49B1-9AD8-889CC8C0E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693F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000000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/>
      <w:sz w:val="32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dc.edu/procedures/Chapter8/8381.pdf" TargetMode="External"/><Relationship Id="rId13" Type="http://schemas.openxmlformats.org/officeDocument/2006/relationships/hyperlink" Target="https://www.mdc.edu/advisement/" TargetMode="External"/><Relationship Id="rId18" Type="http://schemas.openxmlformats.org/officeDocument/2006/relationships/hyperlink" Target="https://www.mdc.edu/safety/in-case-of-emergency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dc.edu/registration/options/default.aspx" TargetMode="External"/><Relationship Id="rId12" Type="http://schemas.openxmlformats.org/officeDocument/2006/relationships/hyperlink" Target="https://www.mdc.edu/access/" TargetMode="External"/><Relationship Id="rId17" Type="http://schemas.openxmlformats.org/officeDocument/2006/relationships/hyperlink" Target="https://www.mdc.edu/safety/servic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dc.edu/smart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libraryguides.mdc.edu/BbLTutor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dc.edu/online/resources/tech-support.aspx" TargetMode="External"/><Relationship Id="rId10" Type="http://schemas.openxmlformats.org/officeDocument/2006/relationships/hyperlink" Target="https://www.mdc.edu/learning-resources/tutoring-labs-technology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dc.edu/rightsandresponsibilities/" TargetMode="External"/><Relationship Id="rId14" Type="http://schemas.openxmlformats.org/officeDocument/2006/relationships/hyperlink" Target="https://www.mdc.edu/registration/password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C43531-E919-45EC-90BC-B2489322D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1841</Words>
  <Characters>10496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12313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CHM1020 General Education Chemistry Syllabus</dc:title>
  <dc:subject/>
  <dc:creator>Office of Academic Programs</dc:creator>
  <cp:keywords/>
  <dc:description>generated by python-docx</dc:description>
  <cp:lastModifiedBy>Fernandez, Joshua</cp:lastModifiedBy>
  <cp:revision>2</cp:revision>
  <dcterms:created xsi:type="dcterms:W3CDTF">2013-12-23T23:15:00Z</dcterms:created>
  <dcterms:modified xsi:type="dcterms:W3CDTF">2022-11-29T14:24:00Z</dcterms:modified>
  <cp:category/>
</cp:coreProperties>
</file>