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B86" w:rsidRDefault="00AC1519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600200" cy="521207"/>
            <wp:effectExtent l="0" t="0" r="0" b="0"/>
            <wp:docPr id="1" name="Picture 1" descr="Miami Dad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c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86B86" w:rsidRDefault="00AC1519">
      <w:pPr>
        <w:pStyle w:val="Heading1"/>
        <w:jc w:val="center"/>
      </w:pPr>
      <w:r>
        <w:t>Course Syllabus</w:t>
      </w:r>
    </w:p>
    <w:p w:rsidR="00F86B86" w:rsidRDefault="00AC1519">
      <w:pPr>
        <w:pStyle w:val="Heading2"/>
      </w:pPr>
      <w:r>
        <w:t>Course Information</w:t>
      </w:r>
    </w:p>
    <w:p w:rsidR="00F86B86" w:rsidRDefault="00AC1519">
      <w:r>
        <w:rPr>
          <w:b/>
        </w:rPr>
        <w:t xml:space="preserve">Course Title: </w:t>
      </w:r>
      <w:r>
        <w:t>Introduction to Psychology</w:t>
      </w:r>
    </w:p>
    <w:p w:rsidR="00F86B86" w:rsidRDefault="00AC1519">
      <w:r>
        <w:rPr>
          <w:b/>
        </w:rPr>
        <w:t xml:space="preserve">Subject and Number: </w:t>
      </w:r>
      <w:r>
        <w:t>PSY 2012</w:t>
      </w:r>
    </w:p>
    <w:p w:rsidR="00F86B86" w:rsidRDefault="00AC1519">
      <w:r>
        <w:rPr>
          <w:b/>
        </w:rPr>
        <w:t xml:space="preserve">Course Description: </w:t>
      </w:r>
      <w:r>
        <w:t>Blends classic material with the most recent developments in psychological theory. It is designed to provide an understanding of</w:t>
      </w:r>
      <w:r>
        <w:t xml:space="preserve"> human behavior as a natural phenomenon subject to scientific study. Prerequisite: Sophomore standing.</w:t>
      </w:r>
    </w:p>
    <w:p w:rsidR="00F86B86" w:rsidRDefault="00AC1519">
      <w:r>
        <w:rPr>
          <w:b/>
        </w:rPr>
        <w:t xml:space="preserve">Class Number: </w:t>
      </w:r>
      <w:r>
        <w:t>LOREM IPSUM</w:t>
      </w:r>
    </w:p>
    <w:p w:rsidR="00F86B86" w:rsidRDefault="00AC1519">
      <w:r>
        <w:rPr>
          <w:b/>
        </w:rPr>
        <w:t xml:space="preserve">Term and Year: </w:t>
      </w:r>
      <w:r>
        <w:t>LOREM IPSUM</w:t>
      </w:r>
    </w:p>
    <w:p w:rsidR="00F86B86" w:rsidRDefault="00AC1519">
      <w:r>
        <w:rPr>
          <w:b/>
        </w:rPr>
        <w:t xml:space="preserve">Course Modality: </w:t>
      </w:r>
      <w:hyperlink r:id="rId7">
        <w:r>
          <w:rPr>
            <w:color w:val="0563C1"/>
          </w:rPr>
          <w:t>MDC Modali</w:t>
        </w:r>
        <w:r>
          <w:rPr>
            <w:color w:val="0563C1"/>
          </w:rPr>
          <w:t>ties</w:t>
        </w:r>
      </w:hyperlink>
    </w:p>
    <w:p w:rsidR="00F86B86" w:rsidRDefault="00AC1519">
      <w:pPr>
        <w:pStyle w:val="Heading2"/>
      </w:pPr>
      <w:r>
        <w:t>Instructor Information</w:t>
      </w:r>
    </w:p>
    <w:p w:rsidR="00F86B86" w:rsidRDefault="00AC1519">
      <w:r>
        <w:rPr>
          <w:b/>
        </w:rPr>
        <w:t xml:space="preserve">Name: </w:t>
      </w:r>
      <w:r>
        <w:t>LOREM IPSUM</w:t>
      </w:r>
    </w:p>
    <w:p w:rsidR="00F86B86" w:rsidRDefault="00AC1519">
      <w:r>
        <w:rPr>
          <w:b/>
        </w:rPr>
        <w:t xml:space="preserve">Department and Campus: </w:t>
      </w:r>
      <w:r>
        <w:t>LOREM IPSUM</w:t>
      </w:r>
    </w:p>
    <w:p w:rsidR="00F86B86" w:rsidRDefault="00AC1519">
      <w:r>
        <w:rPr>
          <w:b/>
        </w:rPr>
        <w:t xml:space="preserve">Office location: </w:t>
      </w:r>
      <w:r>
        <w:t>LOREM IPSUM</w:t>
      </w:r>
    </w:p>
    <w:p w:rsidR="00F86B86" w:rsidRDefault="00AC1519">
      <w:r>
        <w:rPr>
          <w:b/>
        </w:rPr>
        <w:t xml:space="preserve">Office hours: </w:t>
      </w:r>
      <w:r>
        <w:rPr>
          <w:i/>
        </w:rPr>
        <w:t>(communicate course office hours with students)</w:t>
      </w:r>
    </w:p>
    <w:p w:rsidR="00F86B86" w:rsidRDefault="00AC1519">
      <w:r>
        <w:rPr>
          <w:b/>
        </w:rPr>
        <w:t xml:space="preserve">Phone number: </w:t>
      </w:r>
      <w:r>
        <w:t>123-456-7890</w:t>
      </w:r>
    </w:p>
    <w:p w:rsidR="00F86B86" w:rsidRDefault="00AC1519">
      <w:r>
        <w:rPr>
          <w:b/>
        </w:rPr>
        <w:t xml:space="preserve">Email: </w:t>
      </w:r>
      <w:r>
        <w:t>LOREM IPSUM</w:t>
      </w:r>
    </w:p>
    <w:p w:rsidR="00F86B86" w:rsidRDefault="00AC1519">
      <w:r>
        <w:rPr>
          <w:b/>
        </w:rPr>
        <w:t xml:space="preserve">Communication Policy: </w:t>
      </w:r>
      <w:r>
        <w:rPr>
          <w:i/>
        </w:rPr>
        <w:t>(Faculty will es</w:t>
      </w:r>
      <w:r>
        <w:rPr>
          <w:i/>
        </w:rPr>
        <w:t>tablish protocols for communication with students)</w:t>
      </w:r>
    </w:p>
    <w:p w:rsidR="00F86B86" w:rsidRDefault="00AC1519">
      <w:pPr>
        <w:pStyle w:val="Heading2"/>
      </w:pPr>
      <w:r>
        <w:t>Required Textbook, Course Materials, and Technology</w:t>
      </w:r>
    </w:p>
    <w:p w:rsidR="00F86B86" w:rsidRDefault="00AC1519">
      <w:r>
        <w:rPr>
          <w:b/>
        </w:rPr>
        <w:t xml:space="preserve">Required course materials: </w:t>
      </w:r>
      <w:r>
        <w:rPr>
          <w:i/>
        </w:rPr>
        <w:t>(Textbook(s), library reserves, shark pack, and/or other required readings. Include ISBN Number and author(s))</w:t>
      </w:r>
    </w:p>
    <w:p w:rsidR="00F86B86" w:rsidRDefault="00AC1519">
      <w:r>
        <w:rPr>
          <w:b/>
        </w:rPr>
        <w:t>List optional/s</w:t>
      </w:r>
      <w:r>
        <w:rPr>
          <w:b/>
        </w:rPr>
        <w:t xml:space="preserve">upplemental materials/OER: </w:t>
      </w:r>
      <w:r>
        <w:t>LOREM IPSUM</w:t>
      </w:r>
    </w:p>
    <w:p w:rsidR="00F86B86" w:rsidRDefault="00AC1519">
      <w:r>
        <w:rPr>
          <w:b/>
        </w:rPr>
        <w:t xml:space="preserve">Technology &amp; Technical Skill Requirements: </w:t>
      </w:r>
      <w:r>
        <w:rPr>
          <w:i/>
        </w:rPr>
        <w:t>(Technology tools or equipment students need to complete this course are included)</w:t>
      </w:r>
    </w:p>
    <w:p w:rsidR="00F86B86" w:rsidRDefault="00AC1519">
      <w:pPr>
        <w:pStyle w:val="Heading2"/>
      </w:pPr>
      <w:r>
        <w:lastRenderedPageBreak/>
        <w:t>Grading Policy &amp; Assessment Methods</w:t>
      </w:r>
    </w:p>
    <w:p w:rsidR="00F86B86" w:rsidRDefault="00AC1519">
      <w:r>
        <w:rPr>
          <w:i/>
        </w:rPr>
        <w:t>List all activities, papers, quizzes, tests, etc. inclu</w:t>
      </w:r>
      <w:r>
        <w:rPr>
          <w:i/>
        </w:rPr>
        <w:t>ding grading scale used for final grade calculation. Relationships between the final grade and the learner’s accumulated points or percentages/weights breakdown for each assessment or component of the course grade.</w:t>
      </w:r>
    </w:p>
    <w:p w:rsidR="00F86B86" w:rsidRDefault="00AC1519">
      <w:r>
        <w:rPr>
          <w:i/>
        </w:rPr>
        <w:t>Include policy on late submissions.</w:t>
      </w:r>
    </w:p>
    <w:p w:rsidR="00F86B86" w:rsidRDefault="00AC1519">
      <w:r>
        <w:rPr>
          <w:i/>
        </w:rPr>
        <w:t>For M</w:t>
      </w:r>
      <w:r>
        <w:rPr>
          <w:i/>
        </w:rPr>
        <w:t>DC Live and MDC Online courses, include policy regarding exams (e.g., ProctorU, Respondus Lockdown and Monitor, etc.)</w:t>
      </w:r>
    </w:p>
    <w:p w:rsidR="00F86B86" w:rsidRDefault="00AC1519">
      <w:r>
        <w:rPr>
          <w:i/>
        </w:rPr>
        <w:t>If applicable, include guidelines for extra credit.</w:t>
      </w:r>
    </w:p>
    <w:p w:rsidR="00F86B86" w:rsidRDefault="00AC1519">
      <w:r>
        <w:rPr>
          <w:b/>
        </w:rPr>
        <w:t xml:space="preserve">Incomplete Grades: </w:t>
      </w:r>
      <w:hyperlink r:id="rId8">
        <w:r>
          <w:rPr>
            <w:color w:val="0563C1"/>
          </w:rPr>
          <w:t>View the college’s procedures for Incomplete Grades</w:t>
        </w:r>
      </w:hyperlink>
    </w:p>
    <w:p w:rsidR="00F86B86" w:rsidRDefault="00AC1519">
      <w:pPr>
        <w:pStyle w:val="Heading2"/>
      </w:pPr>
      <w:r>
        <w:t>Miami Dade College Policies</w:t>
      </w:r>
    </w:p>
    <w:p w:rsidR="00F86B86" w:rsidRDefault="00AC1519">
      <w:r>
        <w:rPr>
          <w:b/>
        </w:rPr>
        <w:t xml:space="preserve">Attendance Policy: </w:t>
      </w:r>
      <w:r>
        <w:rPr>
          <w:i/>
        </w:rPr>
        <w:t>(Faculty include precise statements about illnesses/emergencies/ tardiness, missed assignments/make-up.)</w:t>
      </w:r>
    </w:p>
    <w:p w:rsidR="00F86B86" w:rsidRDefault="00AC1519">
      <w:r>
        <w:rPr>
          <w:b/>
        </w:rPr>
        <w:t xml:space="preserve">Students Rights and Responsibilities: </w:t>
      </w:r>
      <w:r>
        <w:rPr>
          <w:i/>
        </w:rPr>
        <w:t xml:space="preserve">Policies </w:t>
      </w:r>
      <w:r>
        <w:rPr>
          <w:i/>
        </w:rPr>
        <w:t>addressing academic integrity and plagiarism, code of conduct, grade appeals, religious observations, services for students with special needs, student complaints, and other.</w:t>
      </w:r>
    </w:p>
    <w:p w:rsidR="00F86B86" w:rsidRDefault="00AC1519">
      <w:hyperlink r:id="rId9">
        <w:r>
          <w:rPr>
            <w:color w:val="0563C1"/>
          </w:rPr>
          <w:t>For more inform</w:t>
        </w:r>
        <w:r>
          <w:rPr>
            <w:color w:val="0563C1"/>
          </w:rPr>
          <w:t>ation, visit the Student’s Rights and Responsibilities page</w:t>
        </w:r>
      </w:hyperlink>
    </w:p>
    <w:p w:rsidR="00F86B86" w:rsidRDefault="00AC1519">
      <w:pPr>
        <w:pStyle w:val="Heading2"/>
      </w:pPr>
      <w:r>
        <w:t>Available Support Services &amp; Resources</w:t>
      </w:r>
    </w:p>
    <w:p w:rsidR="00F86B86" w:rsidRDefault="00AC1519">
      <w:pPr>
        <w:pStyle w:val="ListBullet2"/>
      </w:pPr>
      <w:hyperlink r:id="rId10">
        <w:r>
          <w:rPr>
            <w:color w:val="0563C1"/>
          </w:rPr>
          <w:t>Tutoring Labs and Technology – Learning Resources</w:t>
        </w:r>
      </w:hyperlink>
    </w:p>
    <w:p w:rsidR="00F86B86" w:rsidRDefault="00AC1519">
      <w:pPr>
        <w:pStyle w:val="ListBullet2"/>
      </w:pPr>
      <w:hyperlink r:id="rId11">
        <w:r>
          <w:rPr>
            <w:color w:val="0563C1"/>
          </w:rPr>
          <w:t>Virtual Tutoring through Learning Resources or Smarthinking Online Tutoring</w:t>
        </w:r>
      </w:hyperlink>
    </w:p>
    <w:p w:rsidR="00F86B86" w:rsidRDefault="00AC1519">
      <w:pPr>
        <w:pStyle w:val="ListBullet2"/>
      </w:pPr>
      <w:hyperlink r:id="rId12">
        <w:r>
          <w:rPr>
            <w:color w:val="0563C1"/>
          </w:rPr>
          <w:t>ACCESS: A Comprehensive Center for Exceptional Student Services</w:t>
        </w:r>
      </w:hyperlink>
    </w:p>
    <w:p w:rsidR="00F86B86" w:rsidRDefault="00AC1519">
      <w:pPr>
        <w:pStyle w:val="ListBullet2"/>
      </w:pPr>
      <w:hyperlink r:id="rId13">
        <w:r>
          <w:rPr>
            <w:color w:val="0563C1"/>
          </w:rPr>
          <w:t>Advisement</w:t>
        </w:r>
      </w:hyperlink>
    </w:p>
    <w:p w:rsidR="00F86B86" w:rsidRDefault="00AC1519">
      <w:pPr>
        <w:pStyle w:val="ListBullet2"/>
      </w:pPr>
      <w:hyperlink r:id="rId14">
        <w:r>
          <w:rPr>
            <w:color w:val="0563C1"/>
          </w:rPr>
          <w:t>Password and Login Technical Support</w:t>
        </w:r>
      </w:hyperlink>
    </w:p>
    <w:p w:rsidR="00F86B86" w:rsidRDefault="00AC1519">
      <w:pPr>
        <w:pStyle w:val="ListBullet2"/>
      </w:pPr>
      <w:hyperlink r:id="rId15">
        <w:r>
          <w:rPr>
            <w:color w:val="0563C1"/>
          </w:rPr>
          <w:t>Technical Support for MDC L</w:t>
        </w:r>
        <w:r>
          <w:rPr>
            <w:color w:val="0563C1"/>
          </w:rPr>
          <w:t>ive and MDC Online Courses</w:t>
        </w:r>
      </w:hyperlink>
    </w:p>
    <w:p w:rsidR="00F86B86" w:rsidRDefault="00AC1519">
      <w:pPr>
        <w:pStyle w:val="ListBullet2"/>
      </w:pPr>
      <w:hyperlink r:id="rId16">
        <w:r>
          <w:rPr>
            <w:color w:val="0563C1"/>
          </w:rPr>
          <w:t>SMART Plan</w:t>
        </w:r>
      </w:hyperlink>
    </w:p>
    <w:p w:rsidR="00F86B86" w:rsidRDefault="00AC1519">
      <w:r>
        <w:rPr>
          <w:i/>
        </w:rPr>
        <w:t>(Faculty select from the above if applicable and include additional course/campus specific resources)</w:t>
      </w:r>
    </w:p>
    <w:p w:rsidR="00F86B86" w:rsidRDefault="00AC1519">
      <w:pPr>
        <w:pStyle w:val="Heading2"/>
      </w:pPr>
      <w:r>
        <w:t>Available Support Services &amp; Resources</w:t>
      </w:r>
    </w:p>
    <w:p w:rsidR="00F86B86" w:rsidRDefault="00AC1519">
      <w:pPr>
        <w:pStyle w:val="ListBullet2"/>
      </w:pPr>
      <w:hyperlink r:id="rId17">
        <w:r>
          <w:rPr>
            <w:color w:val="0563C1"/>
          </w:rPr>
          <w:t>Public Safety - Services</w:t>
        </w:r>
      </w:hyperlink>
    </w:p>
    <w:p w:rsidR="00F86B86" w:rsidRDefault="00AC1519">
      <w:pPr>
        <w:pStyle w:val="ListBullet2"/>
      </w:pPr>
      <w:hyperlink r:id="rId18">
        <w:r>
          <w:rPr>
            <w:color w:val="0563C1"/>
          </w:rPr>
          <w:t xml:space="preserve">Hurricane and Other Natural Disasters: </w:t>
        </w:r>
      </w:hyperlink>
      <w:r>
        <w:t>In the event of a hurricane or other disaster, the class follows the schedule established by the Co</w:t>
      </w:r>
      <w:r>
        <w:t>llege for campus-based courses. Please visit the MDC website or call the MDC Hotline (305-237-7500) for situation updates.</w:t>
      </w:r>
    </w:p>
    <w:p w:rsidR="00F86B86" w:rsidRDefault="00AC1519">
      <w:r>
        <w:br w:type="page"/>
      </w:r>
    </w:p>
    <w:p w:rsidR="00F86B86" w:rsidRDefault="00AC1519">
      <w:pPr>
        <w:pStyle w:val="Heading2"/>
      </w:pPr>
      <w:r>
        <w:lastRenderedPageBreak/>
        <w:t>Course Description</w:t>
      </w:r>
    </w:p>
    <w:p w:rsidR="00F86B86" w:rsidRDefault="00AC1519">
      <w:r>
        <w:rPr>
          <w:b/>
        </w:rPr>
        <w:t>PSY2012 | Introduction to Psychology | 3 credits</w:t>
      </w:r>
    </w:p>
    <w:p w:rsidR="00F86B86" w:rsidRDefault="00AC1519">
      <w:r>
        <w:t>Blends classic material with the most recent developments in ps</w:t>
      </w:r>
      <w:r>
        <w:t>ychological theory. It is designed to provide an understanding of human behavior as a natural phenomenon subject to scientific study. Prerequisite: Sophomore standing.</w:t>
      </w:r>
    </w:p>
    <w:p w:rsidR="00F86B86" w:rsidRDefault="00AC1519">
      <w:pPr>
        <w:pStyle w:val="Heading2"/>
      </w:pPr>
      <w:r>
        <w:t>Course Competencies</w:t>
      </w:r>
    </w:p>
    <w:p w:rsidR="00F86B86" w:rsidRDefault="00AC1519">
      <w:pPr>
        <w:pStyle w:val="Heading3"/>
      </w:pPr>
      <w:r>
        <w:t>Competency 1:</w:t>
      </w:r>
    </w:p>
    <w:p w:rsidR="00F86B86" w:rsidRDefault="00AC1519">
      <w:r>
        <w:t>The student will demonstrate knowledge of psychology a</w:t>
      </w:r>
      <w:r>
        <w:t xml:space="preserve">s an academic discipline and profession by: </w:t>
      </w:r>
    </w:p>
    <w:p w:rsidR="00F86B86" w:rsidRDefault="00AC1519">
      <w:pPr>
        <w:pStyle w:val="ListBullet"/>
      </w:pPr>
      <w:r>
        <w:t>Describing the historical development of psychology.</w:t>
      </w:r>
    </w:p>
    <w:p w:rsidR="00F86B86" w:rsidRDefault="00AC1519">
      <w:pPr>
        <w:pStyle w:val="ListBullet"/>
      </w:pPr>
      <w:r>
        <w:t>Comparing the educational background, training and professional activities of various mental health practioners and applied psychologists.</w:t>
      </w:r>
    </w:p>
    <w:p w:rsidR="00F86B86" w:rsidRDefault="00AC1519">
      <w:pPr>
        <w:pStyle w:val="ListBullet"/>
      </w:pPr>
      <w:r>
        <w:t>Identifying various</w:t>
      </w:r>
      <w:r>
        <w:t xml:space="preserve"> methods of scientific inquiry used in psychology.</w:t>
      </w:r>
    </w:p>
    <w:p w:rsidR="00F86B86" w:rsidRDefault="00AC1519">
      <w:r>
        <w:rPr>
          <w:u w:val="single"/>
        </w:rPr>
        <w:t>Learning Outcomes</w:t>
      </w:r>
    </w:p>
    <w:p w:rsidR="00F86B86" w:rsidRDefault="00AC1519">
      <w:pPr>
        <w:pStyle w:val="ListBullet2"/>
      </w:pPr>
      <w:r>
        <w:t>Communication</w:t>
      </w:r>
    </w:p>
    <w:p w:rsidR="00F86B86" w:rsidRDefault="00AC1519">
      <w:pPr>
        <w:pStyle w:val="Heading3"/>
      </w:pPr>
      <w:r>
        <w:t>Competency 2:</w:t>
      </w:r>
    </w:p>
    <w:p w:rsidR="00F86B86" w:rsidRDefault="00AC1519">
      <w:r>
        <w:t xml:space="preserve">The student will explain the various theories of personality and human behavior by: </w:t>
      </w:r>
    </w:p>
    <w:p w:rsidR="00F86B86" w:rsidRDefault="00AC1519">
      <w:pPr>
        <w:pStyle w:val="ListBullet"/>
      </w:pPr>
      <w:r>
        <w:t>Differentiating psychoanalytic / psychodynamic, trait, behavioral, social-</w:t>
      </w:r>
      <w:r>
        <w:t xml:space="preserve"> cognitive, humanistic, biological and other theories of psychology.</w:t>
      </w:r>
    </w:p>
    <w:p w:rsidR="00F86B86" w:rsidRDefault="00AC1519">
      <w:pPr>
        <w:pStyle w:val="ListBullet"/>
      </w:pPr>
      <w:r>
        <w:t>Stating the influence of culture on personality.</w:t>
      </w:r>
    </w:p>
    <w:p w:rsidR="00F86B86" w:rsidRDefault="00AC1519">
      <w:pPr>
        <w:pStyle w:val="ListBullet"/>
      </w:pPr>
      <w:r>
        <w:t>Categorizing major mental illness categories and specific psychological disorders.</w:t>
      </w:r>
    </w:p>
    <w:p w:rsidR="00F86B86" w:rsidRDefault="00AC1519">
      <w:pPr>
        <w:pStyle w:val="ListBullet"/>
      </w:pPr>
      <w:r>
        <w:t>Connecting various forms of treatments for psychologica</w:t>
      </w:r>
      <w:r>
        <w:t>l disorders to theories.</w:t>
      </w:r>
    </w:p>
    <w:p w:rsidR="00F86B86" w:rsidRDefault="00AC1519">
      <w:r>
        <w:rPr>
          <w:u w:val="single"/>
        </w:rPr>
        <w:t>Learning Outcomes</w:t>
      </w:r>
    </w:p>
    <w:p w:rsidR="00F86B86" w:rsidRDefault="00AC1519">
      <w:pPr>
        <w:pStyle w:val="ListBullet2"/>
      </w:pPr>
      <w:r>
        <w:t>Communication</w:t>
      </w:r>
    </w:p>
    <w:p w:rsidR="00F86B86" w:rsidRDefault="00AC1519">
      <w:pPr>
        <w:pStyle w:val="ListBullet2"/>
      </w:pPr>
      <w:r>
        <w:t>Information Literacy</w:t>
      </w:r>
    </w:p>
    <w:p w:rsidR="00F86B86" w:rsidRDefault="00AC1519">
      <w:pPr>
        <w:pStyle w:val="Heading3"/>
      </w:pPr>
      <w:r>
        <w:t>Competency 3:</w:t>
      </w:r>
    </w:p>
    <w:p w:rsidR="00F86B86" w:rsidRDefault="00AC1519">
      <w:r>
        <w:t xml:space="preserve">The student will assess biological bases of human behavior by: </w:t>
      </w:r>
    </w:p>
    <w:p w:rsidR="00F86B86" w:rsidRDefault="00AC1519">
      <w:pPr>
        <w:pStyle w:val="ListBullet"/>
      </w:pPr>
      <w:r>
        <w:t xml:space="preserve">Classifying related structures and processes of the brain and the nervous system including recent </w:t>
      </w:r>
      <w:r>
        <w:t>findings in neurosciences.</w:t>
      </w:r>
    </w:p>
    <w:p w:rsidR="00F86B86" w:rsidRDefault="00AC1519">
      <w:pPr>
        <w:pStyle w:val="ListBullet"/>
      </w:pPr>
      <w:r>
        <w:t>Comparing the senses and how they function.</w:t>
      </w:r>
    </w:p>
    <w:p w:rsidR="00F86B86" w:rsidRDefault="00AC1519">
      <w:pPr>
        <w:pStyle w:val="ListBullet"/>
      </w:pPr>
      <w:r>
        <w:t>Critiquing the nature / nurture controversy and its effects on human behavior.</w:t>
      </w:r>
    </w:p>
    <w:p w:rsidR="00F86B86" w:rsidRDefault="00AC1519">
      <w:pPr>
        <w:pStyle w:val="ListBullet"/>
      </w:pPr>
      <w:r>
        <w:t>Identifying connections between health and stress.</w:t>
      </w:r>
    </w:p>
    <w:p w:rsidR="00F86B86" w:rsidRDefault="00AC1519">
      <w:r>
        <w:rPr>
          <w:u w:val="single"/>
        </w:rPr>
        <w:lastRenderedPageBreak/>
        <w:t>Learning Outcomes</w:t>
      </w:r>
    </w:p>
    <w:p w:rsidR="00F86B86" w:rsidRDefault="00AC1519">
      <w:pPr>
        <w:pStyle w:val="ListBullet2"/>
      </w:pPr>
      <w:r>
        <w:t>Communication</w:t>
      </w:r>
    </w:p>
    <w:p w:rsidR="00F86B86" w:rsidRDefault="00AC1519">
      <w:pPr>
        <w:pStyle w:val="ListBullet2"/>
      </w:pPr>
      <w:r>
        <w:t>Critical thinking</w:t>
      </w:r>
    </w:p>
    <w:p w:rsidR="00F86B86" w:rsidRDefault="00AC1519">
      <w:pPr>
        <w:pStyle w:val="ListBullet2"/>
      </w:pPr>
      <w:r>
        <w:t>Infor</w:t>
      </w:r>
      <w:r>
        <w:t>mation Literacy</w:t>
      </w:r>
    </w:p>
    <w:p w:rsidR="00F86B86" w:rsidRDefault="00AC1519">
      <w:pPr>
        <w:pStyle w:val="Heading3"/>
      </w:pPr>
      <w:r>
        <w:t>Competency 4:</w:t>
      </w:r>
    </w:p>
    <w:p w:rsidR="00F86B86" w:rsidRDefault="00AC1519">
      <w:r>
        <w:t xml:space="preserve">The student will investigate the cognitive aspects of human behavior by: </w:t>
      </w:r>
    </w:p>
    <w:p w:rsidR="00F86B86" w:rsidRDefault="00AC1519">
      <w:pPr>
        <w:pStyle w:val="ListBullet"/>
      </w:pPr>
      <w:r>
        <w:t>Applying the concept of consciousness and altered states of consciousness.</w:t>
      </w:r>
    </w:p>
    <w:p w:rsidR="00F86B86" w:rsidRDefault="00AC1519">
      <w:pPr>
        <w:pStyle w:val="ListBullet"/>
      </w:pPr>
      <w:r>
        <w:t>Categorizing the various theories of learning, memory, and intelligence and t</w:t>
      </w:r>
      <w:r>
        <w:t>heir influence on behavior.</w:t>
      </w:r>
    </w:p>
    <w:p w:rsidR="00F86B86" w:rsidRDefault="00AC1519">
      <w:pPr>
        <w:pStyle w:val="ListBullet"/>
      </w:pPr>
      <w:r>
        <w:t>Summarizing how language and thinking affect human behavior.</w:t>
      </w:r>
    </w:p>
    <w:p w:rsidR="00F86B86" w:rsidRDefault="00AC1519">
      <w:r>
        <w:rPr>
          <w:u w:val="single"/>
        </w:rPr>
        <w:t>Learning Outcomes</w:t>
      </w:r>
    </w:p>
    <w:p w:rsidR="00F86B86" w:rsidRDefault="00AC1519">
      <w:pPr>
        <w:pStyle w:val="ListBullet2"/>
      </w:pPr>
      <w:r>
        <w:t>Communication</w:t>
      </w:r>
    </w:p>
    <w:p w:rsidR="00F86B86" w:rsidRDefault="00AC1519">
      <w:pPr>
        <w:pStyle w:val="ListBullet2"/>
      </w:pPr>
      <w:r>
        <w:t>Critical thinking</w:t>
      </w:r>
    </w:p>
    <w:p w:rsidR="00F86B86" w:rsidRDefault="00AC1519">
      <w:pPr>
        <w:pStyle w:val="ListBullet2"/>
      </w:pPr>
      <w:r>
        <w:t>Information Literacy</w:t>
      </w:r>
    </w:p>
    <w:p w:rsidR="00F86B86" w:rsidRDefault="00AC1519">
      <w:pPr>
        <w:pStyle w:val="Heading3"/>
      </w:pPr>
      <w:r>
        <w:t>Competency 5:</w:t>
      </w:r>
    </w:p>
    <w:p w:rsidR="00F86B86" w:rsidRDefault="00AC1519">
      <w:r>
        <w:t xml:space="preserve">The student will formulate conceptualizations of other influences on human </w:t>
      </w:r>
      <w:r>
        <w:t>behavior such as motivation, emotion, and group membership by:</w:t>
      </w:r>
    </w:p>
    <w:p w:rsidR="00F86B86" w:rsidRDefault="00AC1519">
      <w:pPr>
        <w:pStyle w:val="ListBullet"/>
      </w:pPr>
      <w:r>
        <w:t>Acquiring concepts regarding such influences.</w:t>
      </w:r>
    </w:p>
    <w:p w:rsidR="00F86B86" w:rsidRDefault="00AC1519">
      <w:pPr>
        <w:pStyle w:val="ListBullet"/>
      </w:pPr>
      <w:r>
        <w:t>Citing evidence regarding physical determinants of such behavior.</w:t>
      </w:r>
    </w:p>
    <w:p w:rsidR="00F86B86" w:rsidRDefault="00AC1519">
      <w:pPr>
        <w:pStyle w:val="ListBullet"/>
      </w:pPr>
      <w:r>
        <w:t>Drawing conclusions regarding psychological determinants of such behavior.</w:t>
      </w:r>
    </w:p>
    <w:p w:rsidR="00F86B86" w:rsidRDefault="00AC1519">
      <w:r>
        <w:rPr>
          <w:u w:val="single"/>
        </w:rPr>
        <w:t>Learni</w:t>
      </w:r>
      <w:r>
        <w:rPr>
          <w:u w:val="single"/>
        </w:rPr>
        <w:t>ng Outcomes</w:t>
      </w:r>
    </w:p>
    <w:p w:rsidR="00F86B86" w:rsidRDefault="00AC1519">
      <w:pPr>
        <w:pStyle w:val="ListBullet2"/>
      </w:pPr>
      <w:r>
        <w:t>Communication</w:t>
      </w:r>
    </w:p>
    <w:p w:rsidR="00F86B86" w:rsidRDefault="00AC1519">
      <w:pPr>
        <w:pStyle w:val="ListBullet2"/>
      </w:pPr>
      <w:r>
        <w:t>Critical thinking</w:t>
      </w:r>
    </w:p>
    <w:p w:rsidR="00F86B86" w:rsidRDefault="00AC1519">
      <w:pPr>
        <w:pStyle w:val="ListBullet2"/>
      </w:pPr>
      <w:r>
        <w:t>Information Literacy</w:t>
      </w:r>
    </w:p>
    <w:sectPr w:rsidR="00F86B86" w:rsidSect="0003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AC1519"/>
    <w:rsid w:val="00B47730"/>
    <w:rsid w:val="00CB0664"/>
    <w:rsid w:val="00F86B8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2716B05-C0C8-4C88-8608-71D2F9B6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93F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c.edu/procedures/Chapter8/8381.pdf" TargetMode="External"/><Relationship Id="rId13" Type="http://schemas.openxmlformats.org/officeDocument/2006/relationships/hyperlink" Target="https://www.mdc.edu/advisement/" TargetMode="External"/><Relationship Id="rId18" Type="http://schemas.openxmlformats.org/officeDocument/2006/relationships/hyperlink" Target="https://www.mdc.edu/safety/in-case-of-emergenc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dc.edu/registration/options/default.aspx" TargetMode="External"/><Relationship Id="rId12" Type="http://schemas.openxmlformats.org/officeDocument/2006/relationships/hyperlink" Target="https://www.mdc.edu/access/" TargetMode="External"/><Relationship Id="rId17" Type="http://schemas.openxmlformats.org/officeDocument/2006/relationships/hyperlink" Target="https://www.mdc.edu/safety/servi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dc.edu/smar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aryguides.mdc.edu/BbLTuto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dc.edu/online/resources/tech-support.aspx" TargetMode="External"/><Relationship Id="rId10" Type="http://schemas.openxmlformats.org/officeDocument/2006/relationships/hyperlink" Target="https://www.mdc.edu/learning-resources/tutoring-labs-technolog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dc.edu/rightsandresponsibilities/" TargetMode="External"/><Relationship Id="rId14" Type="http://schemas.openxmlformats.org/officeDocument/2006/relationships/hyperlink" Target="https://www.mdc.edu/registration/passwo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89FAFC-C226-4193-9D39-D8B98B1E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PSY2012 Introduction to Psychology Syllabus</dc:title>
  <dc:subject/>
  <dc:creator>Office of Academic Programs</dc:creator>
  <cp:keywords/>
  <dc:description>generated by python-docx</dc:description>
  <cp:lastModifiedBy>Fernandez, Joshua</cp:lastModifiedBy>
  <cp:revision>2</cp:revision>
  <dcterms:created xsi:type="dcterms:W3CDTF">2013-12-23T23:15:00Z</dcterms:created>
  <dcterms:modified xsi:type="dcterms:W3CDTF">2022-11-29T14:27:00Z</dcterms:modified>
  <cp:category/>
</cp:coreProperties>
</file>